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90f2" w14:textId="d259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организующих социальные рабочие места в Карасуском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15 февраля 2012 года № 65. Зарегистрировано Управлением юстиции Карасуского района Костанайской области 22 февраля 2012 года № 9-13-145. Утратило силу - Постановлением акимата Карасуского района Костанайской области от 25 мая 2012 года № 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Карасуского района Костанайской области от 25.05.2012 № 184.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социальных рабочих мест,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организующих социальные рабочие места в Карасуском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Карасуского района Уалиева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Сейфуллин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2012 года № 65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социальные рабочие места в Карасуском районе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265"/>
        <w:gridCol w:w="1352"/>
        <w:gridCol w:w="1748"/>
        <w:gridCol w:w="1945"/>
        <w:gridCol w:w="1682"/>
        <w:gridCol w:w="2869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компенсирован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мировна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рабочий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19500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 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19500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 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давец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19500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 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19500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 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галтер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19500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 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рьевна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давец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19500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 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19500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 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Алягоз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жановна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19500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 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давец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19500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 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 Юхи-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Людмила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ловна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19500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 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