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03f3" w14:textId="f8f0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407 "О районном бюджете Карасуского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14 мая 2012 года № 24. Зарегистрировано Управлением юстиции Карасуского района Костанайской области 23 мая 2012 года № 9-13-151.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Карасуского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9-13-142, опубликовано 4 января 2012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2809662,0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563335,0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2237499,0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2833891,5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24183,0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26697,0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-48412,5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48412,5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на укрепление материально-технической базы организаций образования в сумме 8400,0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проектирование, строительство и (или) приобретение жилья государственного коммунального жилищного фонда в сумме 9127,0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8994,0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            В. Журжа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Бухаленко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Биркель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2012 года № 24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373"/>
        <w:gridCol w:w="413"/>
        <w:gridCol w:w="793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2809662,0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109539,0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8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8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1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5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2237499,0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33"/>
        <w:gridCol w:w="733"/>
        <w:gridCol w:w="573"/>
        <w:gridCol w:w="6793"/>
        <w:gridCol w:w="18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2833891,5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142212,0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1506739,3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1405319,3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1405319,3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1311009,3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82240,0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683532,0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447837,0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поддержке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21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33984,0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7423,2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-48412,5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2012 года № 24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Карасуского района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53"/>
        <w:gridCol w:w="553"/>
        <w:gridCol w:w="553"/>
        <w:gridCol w:w="5993"/>
        <w:gridCol w:w="1173"/>
        <w:gridCol w:w="1113"/>
        <w:gridCol w:w="1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Айдарлинского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Белорусского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Восточного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Жалгыскан"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Жамбылского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Железнодорожного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Ильичевского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Карамырзинского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Койбагар"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Люблинского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Новопавловка"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Новоселовского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Октябрьское"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Павловское"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Теректинского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Ушаковского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Целинного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Челгашинского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Черняевского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Айдарлинского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Белорусского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Восточного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Жалгыскан"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Карамырзинского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Койбагар"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Павловское"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Челгашинского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Койбагар"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Новоселовского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Октябрьское"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Койбагар"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Восточного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Люблинского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Черняевского сельского округа"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