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97c15" w14:textId="8297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11 июня 2012 года № 194. Зарегистрировано Управлением юстиции Карасуского района Костанайской области 19 июня 2012 года № 9-13-153. Утратило силу постановлением акимата Карасуского района Костанайской области от 21 апреля 2016 года № 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Карасуского района Костанайской области от 21.04.2016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5-5)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в Карасуском районе в размере трех процентов от общего числа существующих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Карасуского района" принять меры по содействию в трудоустройстве лиц, состоящих на учете службы пробации уголовно-исполнительной инспекции, а также лиц, освобожденных из мест лишения свободы,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Карасуского района Уалиева Б.Б.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Сейфуллин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