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63bb" w14:textId="5f66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407 "О районном бюджете Карасуского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27 июля 2012 года № 37. Зарегистрировано Департаментом юстиции Костанайской области 3 августа 2012 года № 9-13-156.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Карасуского района на 2012 - 2014 годы" от 21 декабря 2011 года № 407 (зарегистрировано в Реестре государственной регистрации нормативных правовых актов за номером 9-13-142, опубликовано 4 января 2012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2828103,0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583225,0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2235940,0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2852332,5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24183,0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12135,0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четвертой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Л. Сергеева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Биркель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37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573"/>
        <w:gridCol w:w="675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2828103,0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583225,0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653"/>
        <w:gridCol w:w="593"/>
        <w:gridCol w:w="6093"/>
        <w:gridCol w:w="23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2852332,5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246139,4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222004,4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147830,4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140081,4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1522721,7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63111,0</w:t>
            </w:r>
          </w:p>
        </w:tc>
      </w:tr>
      <w:tr>
        <w:trPr>
          <w:trHeight w:val="17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1200328,0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131959,7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663411,1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-48412,5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37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23"/>
        <w:gridCol w:w="634"/>
        <w:gridCol w:w="590"/>
        <w:gridCol w:w="5947"/>
        <w:gridCol w:w="1542"/>
        <w:gridCol w:w="1188"/>
        <w:gridCol w:w="11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147830,4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147830,4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147830,4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140081,4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Жалгыскан"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16872,9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Новопавловка"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Павловское"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Павловское"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погребение безродных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