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37ad" w14:textId="cb03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21 декабря 2012 года № 71. Зарегистрировано Департаментом юстиции Костанайской области 29 декабря 2012 года № 3972.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2169767,4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611262,0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1550297,9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2226828,1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34296,0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-91356,7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91356,7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Карасуского района Костанайской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2013 год предусмотрен объем субвенции, передаваемой из областного бюджета в сумме 1349307,0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в сумме 44598,9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22126,0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 социальной поддержки специалистов в сумме 7519,0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государственного образовательного заказа в дошкольных организациях образования в сумме 77042,0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годы, на обеспечение оборудованием, программным обеспечением детей-инвалидов, обучающихся на дому в сумме 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10383,0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увеличение размера доплаты за квалификационную категорию учителям школ и воспитателям дошкольных организаций образования в сумме 14505,0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повышение оплаты труда учителям, прошедшим повышение квалификации по трехуровневой системе в сумме 9890,0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увеличение штатной численности местных исполнительных органов в сумме 12389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Карасуского района Костанайской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22.10.2013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2013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в том числе целевых текущих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обеспечение деятельности центров занятости населения в сумме 9276,0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переподготовку и повышение квалификации кадров в сумме 2173,0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частичное субсидирование заработной платы в сумме 3403,0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молодежную практику в сумме 1786,0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2013 год предусмотрено поступление средств из республиканского бюджета бюджетных кредитов местным исполнительным органам для реализации мер социальной поддержки специалистов в сумме 38 140,0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Карасуского района Костанайской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Карасуского района на 2013 год в сумме 4800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в сумме 4800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сел и сельских округов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пятой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Бухаленко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Биркель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Карасуского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473"/>
        <w:gridCol w:w="373"/>
        <w:gridCol w:w="785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2169767,4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285488,0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285488,0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1550297,9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1550297,9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1550297,9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653"/>
        <w:gridCol w:w="713"/>
        <w:gridCol w:w="741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2226828,1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252641,3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71091,8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142322,2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11569,2</w:t>
            </w:r>
          </w:p>
        </w:tc>
      </w:tr>
      <w:tr>
        <w:trPr>
          <w:trHeight w:val="16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1428243,3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137617,4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137617,4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60575,4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1233899,9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1233899,9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1192545,8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41354,1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56726,0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14364,3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5577,4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19018,9</w:t>
            </w:r>
          </w:p>
        </w:tc>
      </w:tr>
      <w:tr>
        <w:trPr>
          <w:trHeight w:val="21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18481,4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17892,1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81951,3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162605,8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1412,5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21835,3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5415,8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7388,5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13696,1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2784,1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34910,7</w:t>
            </w:r>
          </w:p>
        </w:tc>
      </w:tr>
      <w:tr>
        <w:trPr>
          <w:trHeight w:val="24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23943,9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65628,4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64128,4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19792,5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91,6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22297,9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20254,6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-91356,7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91356,7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533"/>
        <w:gridCol w:w="8693"/>
        <w:gridCol w:w="19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2609993,0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613844,0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291732,0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291732,0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1996149,0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1996149,0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733"/>
        <w:gridCol w:w="513"/>
        <w:gridCol w:w="7933"/>
        <w:gridCol w:w="19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2609993,0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251713,0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569919,0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569919,0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53"/>
        <w:gridCol w:w="453"/>
        <w:gridCol w:w="8173"/>
        <w:gridCol w:w="23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2697234,0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714386,0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338036,0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338036,0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9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1972448,0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1972448,0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93"/>
        <w:gridCol w:w="753"/>
        <w:gridCol w:w="513"/>
        <w:gridCol w:w="7333"/>
        <w:gridCol w:w="23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1385018,0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609467,0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609467,0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534406,0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534406,0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Карасуского района Костанайской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8"/>
        <w:gridCol w:w="777"/>
        <w:gridCol w:w="822"/>
        <w:gridCol w:w="3696"/>
        <w:gridCol w:w="1945"/>
        <w:gridCol w:w="1877"/>
        <w:gridCol w:w="19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15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145233,2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9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142322,2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16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10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5980,0</w:t>
            </w:r>
          </w:p>
        </w:tc>
      </w:tr>
      <w:tr>
        <w:trPr>
          <w:trHeight w:val="16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6462,6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16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8426,0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</w:p>
        </w:tc>
      </w:tr>
      <w:tr>
        <w:trPr>
          <w:trHeight w:val="14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16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11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10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15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10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16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16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15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3"/>
      </w:tblGrid>
      <w:tr>
        <w:trPr>
          <w:trHeight w:val="24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