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b97f" w14:textId="266b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работодателей, организующих социальные рабочие места и места для прохождения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7 марта 2012 года № 142. Зарегистрировано Управлением юстиции Костанайского района Костанайской области 15 марта 2012 года № 9-14-171. Утратило силу - постановлением акимата Костанайского района Костанайской области от 23 мая 2012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Костанайского района Костанайской области от 23.05.2012 № 344.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социальные рабочие места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места для прохождения молодежной практики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Костанайского района и коммунальному государственному учреждению "Центр занятости акимата Костанайского района" обеспечить направление безработных граждан для трудоустройства на созданные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Костанайского района С. Кульбекова.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В. Семейкин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филиала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 "Костанайский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Т. Иваншина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"Департамент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Костанайской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Б. Баниязов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 по Костанайскому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О. Рабченюк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Р. Саттаров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внутренних дел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С. Байгонов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юстиции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юстиции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Ж. Хамзина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2012 года № 142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713"/>
        <w:gridCol w:w="2153"/>
        <w:gridCol w:w="1053"/>
        <w:gridCol w:w="1033"/>
        <w:gridCol w:w="993"/>
        <w:gridCol w:w="25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бюджета</w:t>
            </w:r>
          </w:p>
        </w:tc>
      </w:tr>
      <w:tr>
        <w:trPr>
          <w:trHeight w:val="9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Грачев 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тенге</w:t>
            </w:r>
          </w:p>
        </w:tc>
      </w:tr>
      <w:tr>
        <w:trPr>
          <w:trHeight w:val="13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Руднева Гульсум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Нурсиповна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Шакиров Филарид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Хамидуллович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Гарифуллина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Инзюда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Ситдиковна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Трушников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Евгеньевич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Албаева Лариса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Геннадьевна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Эдуардович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Тұлпары"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12000 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"Нұр-Тоба"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"Жас-Ай"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Бакарев Дмитрий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Павлович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"Шапақ"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2012 года № 142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3667"/>
        <w:gridCol w:w="4036"/>
        <w:gridCol w:w="1318"/>
        <w:gridCol w:w="1319"/>
        <w:gridCol w:w="1233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цах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"Объединенный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Грачев 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Овчаренко 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ландшафтный дизайнер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"Горизонт"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"Затобольская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"Территориальный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НДП "Нур Отан"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Заречного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Майкольского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юстиции"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тұлпары"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ветеренарный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литературы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юрист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Владимировского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Ульяновского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