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1ff3" w14:textId="c1a1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498 "О районном бюджете Костанайского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мая 2012 года № 37. Зарегистрировано Управлением юстиции Костанайского района Костанайской области 25 мая 2012 года № 9-14-175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9-14-165, опубликовано 12 января 2012 года в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- 4441694,0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- 1901179,0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- 2459415,0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- 4585033,4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- 5600,0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района на 2012 год предусмотрено поступление целевых текущих трансфертов из республиканского бюджета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800,0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Учесть, что в бюджете района на 2012 год предусмотрено поступление целевых текущих трансфертов из областного бюджета на укрепление материально-технической базы организаций образования в сумме 4200,0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Учесть, что в бюджете района на 2012 год предусмотрено поступление целевых текущих трансфертов из областного бюджета на развитие массового спорта и национальных видов спорта в сумме 34584,0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Учесть, что в бюджете района на 2012 год предусмотрено поступление целевых трансфертов на развитие из областного бюджета на развитие системы водоснабжения в сельских населенных пунктах в сумме 7025,0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в селе Жамбыл в сумме 7025,0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Байгабулов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З. Кенжегарина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733"/>
        <w:gridCol w:w="813"/>
        <w:gridCol w:w="6793"/>
        <w:gridCol w:w="21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4441694,0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1982279,0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1901179,0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4585033,4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2423499,3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2217437,3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2197742,3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2134855,3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1036453,5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396282,5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355965,5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353632,0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279697,0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44768,6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77270,8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-226210,2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226210,2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аулов (сел),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713"/>
        <w:gridCol w:w="2273"/>
        <w:gridCol w:w="2453"/>
        <w:gridCol w:w="2473"/>
        <w:gridCol w:w="2113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больск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Надеждин-ский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293"/>
        <w:gridCol w:w="2453"/>
        <w:gridCol w:w="4533"/>
      </w:tblGrid>
      <w:tr>
        <w:trPr>
          <w:trHeight w:val="5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