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c1e4" w14:textId="44dc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размеров базовых ставок налога на земли, выделенные под автостоянки (паркинги) в Костанайском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23 октября 2012 года № 61. Зарегистрировано Департаментом юстиции Костанайской области 31 октября 2012 года № 3861. Утратило силу решением маслихата Костанайского района Костанайской области от 2 мая 2018 года № 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02.05.2018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на казахском языке с изменением, текст на русском языке не изменяется, решением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размеры увеличения базовых ставок налога на земли, выделенные под автостоянки (паркинги) в зависимости от категории автостоянок (паркингов),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на казахском языке с изменением, текст на русском языке не изменяется, решением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поселок Затобольск близлежащим населенным пунктом, базовые ставки на земли которого будут применяться при исчислении налога на земли других категорий, выделенных под автостоянки (паркинги).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на казахском языке с изменением, текст на русском языке не изменяется, решением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 по Костанайскому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 О. Рабченюк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2012 года № 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3"/>
        <w:gridCol w:w="5607"/>
        <w:gridCol w:w="4250"/>
      </w:tblGrid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(паркинги) закрытого типа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2012 года № 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увеличения базовых ставок налога на земли, выделенные под автостоянки (паркинги) в зависимости от категории автостоянок (паркингов)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на казахском языке изложено в новой редакции, текст на русском языке не изменяется, решением маслихата Костанайского района Костанайской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604"/>
        <w:gridCol w:w="4169"/>
        <w:gridCol w:w="4169"/>
        <w:gridCol w:w="1436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базовой ставки налога на земли, выделенные под автостоянки (паркинги) в поселке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базовой ставки налога на земли, выделенные под автостоянки (паркинги) в селе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увеличения базовых ставок налога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девять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