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446b0" w14:textId="cc446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21 декабря 2011 года № 505 "О районном бюджете Мендыкаринского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8 февраля 2012 года № 13. Зарегистрировано Управлением юстиции Мендыкаринского района Костанайской области 13 февраля 2012 года № 9-15-165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Мендыкаринского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9-15-162, опубликовано 26 января и 2 февраля 2012 года в районной газете "Мендіқара үні")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1727517,0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372735,0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6407,0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52056,0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1296319,0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1718197,7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23195,5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- 27375,5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24780,0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24780,0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-38656,2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38656,2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2-1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"2-1. Учесть, что в районном бюджете на 2012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10925,8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0,1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2-2. Поступление трансфертов из областного бюджета в сумме 11365,0 тысяч тенге на содержание организаций образования.";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Л. Тихоненко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Г. Айсенова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811"/>
        <w:gridCol w:w="791"/>
        <w:gridCol w:w="6105"/>
        <w:gridCol w:w="2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1727517,0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125278,0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790"/>
        <w:gridCol w:w="834"/>
        <w:gridCol w:w="6272"/>
        <w:gridCol w:w="22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1718197,7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190921,2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14456,2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1200929,6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1104674,6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1101418,6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1048750,6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 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 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 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газеты и журналы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промышленности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реализацию мер по содействию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-38656,2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38656,2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</w:tbl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сел и 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700"/>
        <w:gridCol w:w="700"/>
        <w:gridCol w:w="6495"/>
        <w:gridCol w:w="22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199895,0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 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 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Каменск–Уральский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18101,0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сельский округ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17212,0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49457,0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