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ac92" w14:textId="94aa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2011 года № 505 "О районном бюджете Мендыкаринского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12 апреля 2012 года № 35. Зарегистрировано Управлением юстиции Мендыкаринского района Костанайской области 16 апреля 2012 года № 9-15-171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Мендыкаринского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9-15-162, опубликовано 26 января и 2 февраля 2012 года в районной газете "Меңдіқара үні")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1819305,0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372735,0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6407,0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52056,0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1388107,0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1809985,7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23195,5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- 27375,5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24780,0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-38656,2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38656,2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в сумме - 8418,0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"2-3. Учесть, что в районном бюджете на 2012 год предусмотрено поступление целевого текущего трансферта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капитального ремонта районного Дома культуры "Юбилейный"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занятости-2020 – 94895,0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Гизбрехт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Айсенова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477"/>
        <w:gridCol w:w="411"/>
        <w:gridCol w:w="499"/>
        <w:gridCol w:w="7760"/>
        <w:gridCol w:w="211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1819305,0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372735,0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181790,0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181790,0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125278,0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51370,0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29449,0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60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1601,0</w:t>
            </w:r>
          </w:p>
        </w:tc>
      </w:tr>
      <w:tr>
        <w:trPr>
          <w:trHeight w:val="79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52028,0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1388107,0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1388107,0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1388107,0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8"/>
        <w:gridCol w:w="822"/>
        <w:gridCol w:w="757"/>
        <w:gridCol w:w="7074"/>
        <w:gridCol w:w="2091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1809985,7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190921,2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1197822,6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1104674,6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1101418,6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1048750,6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-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занятости-2020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/ профицит (+)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-38656,2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