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27774" w14:textId="93277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от 28 октября 2011 года № 497 "Об оказании социальной помощи отдельным категориям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Мендыкаринского района Костанайской области от 24 июля 2012 года № 71. Зарегистрировано Департаментом юстиции Костанайской области 13 августа 2012 года № 9-15-179. Утратило силу - Решением маслихата Мендыкаринского района Костанайской области от 19 декабря 2012 года № 112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- Решением маслихата Мендыкаринского района Костанайской области от 19.12.2012 </w:t>
      </w:r>
      <w:r>
        <w:rPr>
          <w:rFonts w:ascii="Times New Roman"/>
          <w:b w:val="false"/>
          <w:i w:val="false"/>
          <w:color w:val="ff0000"/>
          <w:sz w:val="28"/>
        </w:rPr>
        <w:t>№ 112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подпунктом-15)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пункта-1 статьи 6 Закона Республики Казахстан от 23 января 2001 года "О местном государственном управлении и самоуправлении в Республике Казахстан", Мендыкаринский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маслихата "Об оказании социальной помощи отдельным категориям нуждающихся граждан" от 28 октября 2011 года </w:t>
      </w:r>
      <w:r>
        <w:rPr>
          <w:rFonts w:ascii="Times New Roman"/>
          <w:b w:val="false"/>
          <w:i w:val="false"/>
          <w:color w:val="000000"/>
          <w:sz w:val="28"/>
        </w:rPr>
        <w:t>№ 497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№ 9-15-160, опубликовано 1 декабря 2011 года в районной газете "Меңдіқара үні")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подпункт-8)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пункта-1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"8). участникам и инвалидам Великой Отечественной войны на бытовые нужды, ежемесячно, в размере 4 месячных расчетных показателей;".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О. Нурабаев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В. Леонов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занятости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социальных программ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Мендыкаринского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 В. Гребенюк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Мендыкаринского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 Г. Айсенова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