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beb6" w14:textId="a8dbe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505 "О районном бюджете Мендыкаринского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6 декабря 2012 года № 102. Зарегистрировано Департаментом юстиции Костанайской области 7 декабря 2012 года № 3914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Мендыкаринского района на 2012-2014 годы" от 21 декабря 2011 года № 505 (зарегистрировано в Реестре государственной регистрации нормативных правовых актов за № 9-15-162, опубликовано 26 января и 2 февраля 2012 года в районной газете "Меңдіқара үні")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Мендыкаринского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1857758,1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427377,0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4544,0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8277,0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1417560,1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1847038,8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14351,0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- 18531,0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26180,0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26180,0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-29811,7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29811,7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на реализацию государственного образовательного заказа в дошкольных организациях образования в сумме 18331,0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Учесть, что в районном бюджете на 2012 год предусмотрен возврат целевых трансфертов и бюджетных кредитов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в республиканский бюджет в сумме 2130,9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в республиканский бюджет в сумме 8166,0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Утеулина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С. Хабалкина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Г. Айсенова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№ 102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505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Районный бюджет Мендыкаринского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425"/>
        <w:gridCol w:w="273"/>
        <w:gridCol w:w="425"/>
        <w:gridCol w:w="7926"/>
        <w:gridCol w:w="21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1857758,1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427377,0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221487,0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221487,0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136175,0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55232,0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11755,0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8277,0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1417560,1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1417560,1</w:t>
            </w:r>
          </w:p>
        </w:tc>
      </w:tr>
      <w:tr>
        <w:trPr>
          <w:trHeight w:val="3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1417560,1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91"/>
        <w:gridCol w:w="730"/>
        <w:gridCol w:w="730"/>
        <w:gridCol w:w="7044"/>
        <w:gridCol w:w="21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1847038,8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192510,3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97469,6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5425,4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14925,3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14925,3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13479,8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1234496,3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1115587,1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1112764,1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1061188,1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пита,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27948,2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27948,2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-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129401,1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104604,1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104604,1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104604,1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44469,0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14477,2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4537,8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20636,9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14314,9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 (+)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-29811,7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29811,7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декабря 2012 года № 102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505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408"/>
        <w:gridCol w:w="843"/>
        <w:gridCol w:w="843"/>
        <w:gridCol w:w="7105"/>
        <w:gridCol w:w="19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213335,0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97469,6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5425,4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5826,6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106,4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Буденовский сельский округ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 – Уральский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 округ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сельский округ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63967,0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44241,0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