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16b7" w14:textId="04f1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декабря 2012 года № 108. Зарегистрировано Департаментом юстиции Костанайской области 24 декабря 2012 года № 3943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Мендыкаринского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1838104,8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446033,0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1384526,8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1840770,6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26181,2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- 31125,2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-37347,0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37347,0 тысячи тенге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Мендыкаринского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путем зачисления 100 процентов индивидуального подоходного налога и социального налога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предусмотрено поступления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в сумме 38337,0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32868,0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сумме 12291,0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10195,0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квалификационную категорию учителям школ и воспитателям дошкольных организаций образования в сумме 16505,0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повышение оплаты труда учителям, прошедшим повышение квалификации по трехуровневой системе в сумме 8914,0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предусмотрено поступление средств из республиканского бюджета,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24150,0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4537,0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9078,0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3037,0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кадров в сумме 1405,0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2013 год предусмотрен возврат целевых трансфертов, выделенных из республиканского бюджета в сумме 314,6 тысяч тенге и областного бюджета в сумме 0,2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Мендыкаринского района Костанайской области от 19.02.2013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районном бюджете на 2013 год учтены поступления средств из республиканского бюджета на увеличение штатной численности местных исполнительных органов в сумме 10837,0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Мендыкаринского района Костанайской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предусмотрено поступление сумм целевых трансфертов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130095,0 тысяч тенге на проведение капитального ремонта Буденновской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поступление сумм целевых трансфертов и кредитов на реализацию мер социальной поддержки специалистов в сумме 5524,6 тысяч тенге и 31125,2 тысяч тенге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Мендыкаринского района Костанайской области от 25.10.2013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предусмотрена сумма возврата трансфертов в областной бюджет в сумме 2131,0 тысяч тенге, в связи с упразднением ревизионной комиссии района и созданием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предусмотрено поступление сумм целевых трансфертов на развитие коммунального хозяйства в сумме 34860,0 тысяч тенге, из которых 2634,0 тысяч тенге софинансирование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Мендыкаринского района на 2013 год в сумме 4500,0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сел и сельских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подлежит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Утеулина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Мендыкаринского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37"/>
        <w:gridCol w:w="393"/>
        <w:gridCol w:w="504"/>
        <w:gridCol w:w="7763"/>
        <w:gridCol w:w="217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1838104,8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чистого дохода государственных предприятий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1384526,8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1384526,8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99"/>
        <w:gridCol w:w="799"/>
        <w:gridCol w:w="7125"/>
        <w:gridCol w:w="204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1840770,6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191984,4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1264770,5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1129659,5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1126441,5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1091051,5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51609,8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60"/>
        <w:gridCol w:w="393"/>
        <w:gridCol w:w="460"/>
        <w:gridCol w:w="7928"/>
        <w:gridCol w:w="211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1753549,0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1280710,0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1280710,0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49"/>
        <w:gridCol w:w="797"/>
        <w:gridCol w:w="710"/>
        <w:gridCol w:w="7197"/>
        <w:gridCol w:w="206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1742003,0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1108461,0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1105236,0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 профицита)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477"/>
        <w:gridCol w:w="455"/>
        <w:gridCol w:w="455"/>
        <w:gridCol w:w="7822"/>
        <w:gridCol w:w="208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1742402,0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471416,0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238143,0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238143,0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163949,0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53168,0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28397,0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1251743,0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1251743,0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49"/>
        <w:gridCol w:w="775"/>
        <w:gridCol w:w="710"/>
        <w:gridCol w:w="7263"/>
        <w:gridCol w:w="20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1224604,0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1109996,0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1071030,0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 профицита)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на развитие из республиканского и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бюджетов на 2013-2015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620"/>
        <w:gridCol w:w="642"/>
        <w:gridCol w:w="5352"/>
        <w:gridCol w:w="1337"/>
        <w:gridCol w:w="1405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87346,0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45828,0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45828,0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45828,0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40828,0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18-ти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жилого дома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Летунова 44/1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18-ти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жилого дома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Летунова в селе Боровское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к 18-ти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квартирному жилому дому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Летунова 44/1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теплотрассы по ул. Летунова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Боровское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"Таза–Булак"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каждого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округов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Мендыкаринского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09"/>
        <w:gridCol w:w="789"/>
        <w:gridCol w:w="767"/>
        <w:gridCol w:w="7033"/>
        <w:gridCol w:w="1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11680,0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