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d91a" w14:textId="b25d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19 декабря 2012 года № 112. Зарегистрировано Департаментом юстиции Костанайской области 10 января 2013 года № 3980. Утратило силу решением маслихата Мендыкаринского района Костанайской области от 25 октября 2013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Мендыкаринского района Костанайской области от 25.10.2013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лицам из семей, имеющих среднедушевой доход ниже величины прожиточного минимума по Костанайской области за квартал, предшествующий кварталу обращения, на погребение умерших родственников, на день смерти зарегистрированных в качестве безработных в государственном учреждении "Отдел занятости и социальных программ Мендыкаринского района" (далее - уполномоченный орган по вопросам занятости), а также лицам из малообеспеченных семей на погребение несовершеннолетних детей,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участникам и инвалидам Великой Отечественной войны ко Дню Победы в Великой Отечественной войне, единовременно, в размере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 ко Дню Победы в Великой Отечественной войне, лицам проработавшим (прослужившим) 6 и более месяцев в тылу в годы Великой Отечественной войны,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молодежи из семей со среднедушевым доходом ниже величины прожиточного минимума по Костанайской области за квартал, предшествующий кварталу обращения, молодежи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 на бытовые нужды, ежемесячно, в размере 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 на бытовые нужды, ежемесячно,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инвалидам всех категорий, без учета доходов, на оперативное лечение по фактическим затратам, единовременно, не более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лицам из семей, имеющих среднедушевой доход ниже величины прожиточного минимума по Костанайской области за квартал, предшествующий кварталу обращения, на бытовые нужды, единовременно, в размере 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инвалидам всех категорий без учета доходов, на проезд к месту лечения и обратно по фактическим затратам, единовременно.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октября 2011 года № 497 "Об оказании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№ 9-15-160, опубликовано 1 декабря 2011 года № 48 в районной газете "Меңдіқара үні";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апреля 2012 года № 36 "О внесении изменений в решение маслихата от 28 октября 2011 года № 497 "Об оказании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№ 9-15-173, опубликовано 26 апреля 2012 года № 17 в районной газете "Меңдіқара үні";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июля 2012 года № 71 "О внесении изменений в решение маслихата от 28 октября 2011 года № 497 "Об оказании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№ 9-15-179, опубликовано 23 августа 2012 года № 34 в районной газете "Меңдіқара үні".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Утеулина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В. Гребенюк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Г. Айсенова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112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получения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"Назначение и выплата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по решениям местных представительных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изменением, внесенным решением маслихата Мендыкаринского района Костанайской области от 19.02.2013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получателя,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получателя, для несовершеннолетних получателей –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Мендыкаринского района Костанайской области от 19.02.2013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получателя, прилагаются документ, удостоверяющий его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лиц из семей, имеющих среднедушевой доход ниже величины прожиточного минимума по Костанайской области за квартал, предшествующий кварталу обращения, на погребение умерших родственников, на день смерти зарегистрированных в качестве безработных в государственном учреждении "Отдел занятости и социальных программ Мендыкаринского района" (далее - уполномоченный орган по вопросам занятости), а также для лиц из малообеспеченных семей на погребение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участников и инвалидов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лиц, приравненных по льготам и гарантиям к участникам и инвалидам Великой Отечественной войны, а также других категорий лиц, приравненных по льготам и гарантиям к участникам войны, ко Дню Победы в Великой Отечественной войне, а также лицам проработавшим (прослужившим) 6 и более месяцев в тылу в годы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лиц больных заразной формой туберкулеза, выписанных из специализированной противотуберкулезной медицинской организации, без учета доходов,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молодежи из семей со среднедушевым доходом ниже величины прожиточного минимума по Костанайской области за квартал, предшествующий кварталу обращения, молодежи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 из семей со среднедушевым доходом ниже величины прожиточного минимума по Костанайской области за квартал,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молодежи, относящейся к социально уязвимым слоям населения,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участников и инвалидов Великой Отечественной войны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лиц, приравненных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инвалидов всех категорий, без учета доходов, на оперативное лечение: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фактические затраты понесенные инвалидом на оперативное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лиц из семей, имеющих среднедушевой доход ниже величины прожиточного минимума по Костанайской области за квартал, предшествующий кварталу обращения,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доход семьи (гражданина)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инвалидов всех категорий без учета доходов, на проезд к месту лечения и обратно: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фактические затраты инвалида на проезд к месту лечения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решения, уполномоченный орган по вопросам занятости проверяет регистрацию в качестве безработного.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