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7692" w14:textId="ea97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2011 года № 431 "О районном бюджете Наурзумского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13 февраля 2012 года № 11. Зарегистрировано Управлением юстиции Наурзумского района Костанайской области 21 февраля 2012 года № 9-16-134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Наурзумского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9-16-132, опубликовано 10 января 2012 года в газете "Науырзым тынысы")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1381183,0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149107,0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9455,0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1219419,0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1391177,9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19931,9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21348,9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–29926,8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29926,8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19208,8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2012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4174,3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6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10151,0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Дехтярева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Наурзумского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13"/>
        <w:gridCol w:w="373"/>
        <w:gridCol w:w="313"/>
        <w:gridCol w:w="7953"/>
        <w:gridCol w:w="20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9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1381183,0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149107,0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69896,0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69896,0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13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8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1219419,0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1219419,0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713"/>
        <w:gridCol w:w="693"/>
        <w:gridCol w:w="7353"/>
        <w:gridCol w:w="20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1391177,9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146276,3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129100,3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62489,3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660471,0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70541,0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568904,0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568904,0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549574,0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324951,0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66865,0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66865,0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250944,0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35144,0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41089,0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29058,2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29058,2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14142,2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4174,4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19931,9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21348,9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21348,9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21348,9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-29926,8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29926,8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Наурзумского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развитие с расспределением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53"/>
        <w:gridCol w:w="653"/>
        <w:gridCol w:w="713"/>
        <w:gridCol w:w="4733"/>
        <w:gridCol w:w="1653"/>
        <w:gridCol w:w="1473"/>
        <w:gridCol w:w="17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313309,0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311309,0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