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b96eb" w14:textId="1bb9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14 марта 2012 года № 59. Зарегистрировано Управлением юстиции Наурзумского района Костанайской области 9 апреля 2012 года № 9-16-137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организуемых для безработных в Наурзумском районе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оплату труда граждан, занятых на общественных работах, в размере полутораминимальной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Наурзумского района" руководствоваться настоящим постановлением при организации общественных работ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Закарина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Наурзумского района                  Т. 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А. Сансызбаев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директора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"Қамқор"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А. Тажкенова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2012 года № 59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организуемых для безработных</w:t>
      </w:r>
      <w:r>
        <w:br/>
      </w:r>
      <w:r>
        <w:rPr>
          <w:rFonts w:ascii="Times New Roman"/>
          <w:b/>
          <w:i w:val="false"/>
          <w:color w:val="000000"/>
        </w:rPr>
        <w:t>
в Наурзумском районе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Наурзумского района Костанайской области от 27.08.2012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2012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5"/>
        <w:gridCol w:w="2837"/>
        <w:gridCol w:w="2859"/>
        <w:gridCol w:w="2059"/>
      </w:tblGrid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</w:tr>
      <w:tr>
        <w:trPr>
          <w:trHeight w:val="130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Караменды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Шолаксай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Уленды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Мереке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65" w:hRule="atLeast"/>
        </w:trPr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"Наурзум 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Дамды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5"/>
        <w:gridCol w:w="4405"/>
      </w:tblGrid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работ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130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села от мусора, песка, глины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улицах Шакшак Жанибека, 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Мешитбай Сугурулы,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Шаяхметова, Абылайхана, Победы,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 Казбек би, Абая, Бауыржан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Момышулы, Амангельды 14800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бордюр от пыли и грязи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последующей побелкой 9000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обочин автострады и кюветов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до 50 метров от мусора от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автовокзала до арки выезда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Караменды - Костанай 10800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и до арки в сторону аула Уленды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метлами асфальтового покрытия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мусора, песка на улицах Шакшак Жанибека,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 Кабанбай батыра, Мешитбай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Сугурулы, Шаяхметова, Абылайхана, 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Сатпаева, Баймагамбетова, Казбек би,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Момышулы, И. Жансугурова 10150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поросли 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9450 метров, в том числе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Шакшак Жанибека 300 метров, Кабанбай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метров, Абылайхана 1800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 1200 метров, Сатпаева 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Победы 900 метров, Баймагамбетова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метров, Чапаева 30 метров, Абая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парка (аттракцион) от мусора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арки на выезде из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Караменды в сторону аула Уленды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арки на выезде из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Караменды – Костанай 40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 билбордов, баннеров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 (около центральной районной больницы)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квадратных метров, Кабанбай Батыра,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перекрестке Абылайхана 75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Шакшак Жанибека (около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автозаправочной станции "Иволга-Холдинг")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квадратных метров, Шаяхметова (напротив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Центра по недвижимости)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на выезде из села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автозаправочной станцией) 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бордюр красным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пунктиром 210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оснований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электролиний цветной краской 11000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информационных щитов села от старых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объявлений 4 штуки, 32 квадратных метра.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щитов 4 штуки,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бетонных ограждений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10 - летия Независимости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парк культуры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(бывший Дом культуры) 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детский сад "Балбобек"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районная телевышка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бордюр цветным колером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"Аттракцион" 150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скамеек 24 квадратных метра, аттракционов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 масляной краской.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автобусной остановки 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колером по улице Победы 85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сквера по улице Победы от мусора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деревянного ограждения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дикорастущей поросли 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 улицах Абая, Шаяхметова,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А. Байтурсынова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 300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дикорастущей поросли 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на площади "Новогодний городок"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Новогоднего городка: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площадки от снега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 для санных каруселей,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установке санных каруселей 20 штук,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установке качелей 1 штука,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установке гирлянд по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Новогоднего городка 40 метров,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вывеске художественных растяжек (1*10)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штуки, помощь в заливке водой площадки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санные карусели и санной горки 4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демонтаже инвентаря Новогоднего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от снега и льда сцены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площади села 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праздничного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(гирлянды).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подиума из бетонных плит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новогоднюю елку 12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на клумбах 670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Разравнивание земли на клумбах граблями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Высадка семян декоративных растений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метров, прикатывание земли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клумб 670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прополка, рыхление почвы один раз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Осенний сбор семян, удаление стеблей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декоративных растений.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Осеннее вскапывание земли на клумбах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спиливании сухостоя деревьев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75 штук 2 раза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летний сезон.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под столбики 5 штук,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пролетов штакетника 12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готового ограждения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поросли деревьев и кустарников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 в течение летнего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цветным колером бетонных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школы 95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школы от мусора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спиливании высохших верхних крон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470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1110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бордюр клумб ежедекадно 10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Вырубка поросли деревьев и кустарников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бордюр 1270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лунок под посадку саженцев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395 штук, полив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асфальтового покрытия метлами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тротуаров центральной усадьбы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центральной улицы села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 квадратных метров: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мусора граблями и подметание метлами.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цветным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650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кроны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покраске изгородей села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клумбами с декоративными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30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семян декоративных растений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декоративных растений в течение 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метров, прополка, рыхление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 30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от мусора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парка села 7000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Обрезка сухостоя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300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уходе за клумбами с декоративными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растениями - 30 квадратных метров,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полив в течение лета,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сорняков – 30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деревьев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архитектурно - исторических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села: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памятника имени Козлова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Н.Г. 20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территории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Павшим воинам 35 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села от мусора 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асфальта метлами 4000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мусора 4000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арок и ограждений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ограждения школы.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под столбы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и креплении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ограждения скверов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скверов и парка от мусора и листвы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метров: сбор старой листвы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бытового мусора граблями 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стелы села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стадиона 2500 погонных метров: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снарядов 800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общественных колодцев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колец 18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карнизов колодцев 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вокруг колодцев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школы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спиливании сухостоя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40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на клумбах для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декоративных растений 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декоративных растений 40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с подносом воды до 50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Прополка сорняков 40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на клумбах для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 на территории села 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Высаживание семян цветов 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ежедневный полив цветов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 50 квадратных метров,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сорняков, рыхление почвы на клумбах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300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поросли деревьев и кустарников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Обкапывание земли вокруг деревьев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историко - 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села: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памятника имени В.И. Ленина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ограждения памятника 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52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ограждения улиц села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покраске, побелка изгородей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300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160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общественных колодцев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деревьев и кустарников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природных родников села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песка 5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реконструкции 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природного родника "Тасбулак",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водотока от мусора, выкапывание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стека воды 500 погонных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внутреннего помещения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родника от мусора, листвы 3,5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побелка стен 25 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124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села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улиц и площади села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и песка метлами и граблями 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сквера от листвы и мусора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общественных колодцев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стадиона от мусора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изгороди стадиона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под саженцы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месяца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природных родников села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села от мусора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310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общественных колодцев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подсыпка щебнем вокруг колодца,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навесов над колодцами 5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бетонных ограждений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установке билборда 1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стелы села 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кроны кустарников 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изгороди школы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саженцев в роще 70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70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течении лета.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аула от мусора и песка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 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мусора граблями 17500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метлами улиц аула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 9 штук 20 квадратных метров: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колец колодцев,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навесов колодцев, 7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400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цветным колером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ограждений аула 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установке новой изгороди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штакетника 100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аула: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саженцев в роще 150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150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150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Вскапывание земли клумб 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метров, посадка семян декоративных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декоративных растений в течение 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метров, прополка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квадратных метров.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30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труб уличных водотоков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льда и мусора 9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общественных колодцев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льда и талой воды 3 штуки.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35120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улиц села от мусора 2800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650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60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60 штук.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  <w:tr>
        <w:trPr>
          <w:trHeight w:val="1965" w:hRule="atLeast"/>
        </w:trPr>
        <w:tc>
          <w:tcPr>
            <w:tcW w:w="7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труб уличных водотоков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льда и мусора 120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природного родника от льда,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аула от мусора граблями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подметание метлами 600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освещения центральных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120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стволов деревьев 100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Подрезка поросли деревьев и кустарников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общественной скважины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скважины 90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покраске и побелка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150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парка аула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мусора 300 квадратных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экологическом оздоровлении аула: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Выкапывание ям для посадки саженцев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саженцев 50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 саженцев в течение лета 50 штук.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 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 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