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ac49" w14:textId="9f2a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2011 года № 431 "О районном бюджете Наурзумского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10 апреля 2012 года № 37. Зарегистрировано Управлением юстиции Наурзумского района Костанайской области 16 апреля 2012 года № 9-16-139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Наурзумского района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9-16-132, опубликовано 10 января 2012 года в газете "Науырзым тынысы")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1563225,0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149107,0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9455,0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1401461,0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1573219,9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27212,9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28629,9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–37207,8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37207,8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19416,0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19208,8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Учесть, что в районном бюджете на 2012 год предусмотрено поступление целевого трансферта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в сумме 37310,0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 шестой, седьмой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реализации мер социальной поддержки специалистов в сумме 3542,0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в сумме 4138,0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7930,0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"бюджетных кредитов местным исполнительным органам для реализации мер социальной поддержки специалистов в сумме 19416,0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363584,0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проектирование, развитие, обустройство и (или) приобретение инженерно-коммуникационной инфраструктуры в сумме 34416,0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Н. Дехтярева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2012 года № 37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431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Наурзумского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66"/>
        <w:gridCol w:w="552"/>
        <w:gridCol w:w="466"/>
        <w:gridCol w:w="7665"/>
        <w:gridCol w:w="238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1563225,0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149107,0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1401461,0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1401461,0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1401461,0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66"/>
        <w:gridCol w:w="724"/>
        <w:gridCol w:w="724"/>
        <w:gridCol w:w="7293"/>
        <w:gridCol w:w="24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1573219,9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146276,3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129100,3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55543,0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55178,0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62489,3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1583,3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657643,0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70841,0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70841,0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70541,0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566881,0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566881,0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549574,0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19921,0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7459,0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16504,0</w:t>
            </w:r>
          </w:p>
        </w:tc>
      </w:tr>
      <w:tr>
        <w:trPr>
          <w:trHeight w:val="10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509263,0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107593,0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107593,0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73177,0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394528,0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388028,0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388028,0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35144,0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41089,0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41089,0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29058,2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29058,2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10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14142,2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14142,2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4174,4</w:t>
            </w:r>
          </w:p>
        </w:tc>
      </w:tr>
      <w:tr>
        <w:trPr>
          <w:trHeight w:val="8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27212,9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28629,9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28629,9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28629,9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28629,9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28629,9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-37207,8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37207,8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19416,0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2012 года № 37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431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Наурзумского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развитие с распределением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на реализацию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15"/>
        <w:gridCol w:w="616"/>
        <w:gridCol w:w="616"/>
        <w:gridCol w:w="5406"/>
        <w:gridCol w:w="1574"/>
        <w:gridCol w:w="1463"/>
        <w:gridCol w:w="15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497621,0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495621,0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107593,0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107593,0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73177,0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388028,0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388028,0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388028,0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и недропользования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