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71853" w14:textId="02718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7 октября 2011 года № 409 "Об оказании социальной помощи отдельным категориям нуждающихся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Наурзумского района Костанайской области от 10 апреля 2012 года № 38. Зарегистрировано Управлением юстиции Наурзумского района Костанайской области 27 апреля 2012 года № 9-16-141. Утратило силу - Решением маслихата Наурзумского района Костанайской области от 21 декабря 2012 года № 90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- Решением маслихата Наурзумского района Костанайской области от 21.12.2012 </w:t>
      </w:r>
      <w:r>
        <w:rPr>
          <w:rFonts w:ascii="Times New Roman"/>
          <w:b w:val="false"/>
          <w:i w:val="false"/>
          <w:color w:val="ff0000"/>
          <w:sz w:val="28"/>
        </w:rPr>
        <w:t>№ 90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Стандартом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"Назначение и выплата социальной помощи отдельным категориям нуждающихся граждан по решениям местных представительных органов", утвержденным постановлением Правительства Республики Казахстан от 7 апреля 2011 года № 394, Наурзумский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районного маслихата "Об оказании социальной помощи отдельным категориям нуждающихся граждан" от 7 октября 2011 года </w:t>
      </w:r>
      <w:r>
        <w:rPr>
          <w:rFonts w:ascii="Times New Roman"/>
          <w:b w:val="false"/>
          <w:i w:val="false"/>
          <w:color w:val="000000"/>
          <w:sz w:val="28"/>
        </w:rPr>
        <w:t>№ 409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номером 9-16-124, опубликовано 9 ноября 2011 года в газете "Науырзым тынысы" № 32)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подпункты 5)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"5) участникам и инвалидам Великой Отечественной войны ко Дню Победы в Великой Отечественной войне, единовременно, в размере 5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лицам, приравненным по льготам и гарантиям к участникам и инвалидам Великой Отечественной войны, а также другим категориям лиц, приравненных по льготам и гарантиям к участникам войны ко Дню Победы в Великой Отечественной войне, единовременно, в размере 2 месячных расчетных показателей;".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Б. Аманбаев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занятости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социальных программ Наурзумского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 А. Сансызбаев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