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c680" w14:textId="6a2c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2011 года № 431 "О районном бюджете Наурзумского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июля 2012 года № 52. Зарегистрировано Департаментом юстиции Костанайской области 2 августа 2012 года № 9-16-145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2012-2014 годы" от 21 декабря 2011 года № 431 (зарегистрировано в Реестре государственной регистрации нормативных правовых актов за № 9-16-132, опубликовано 10 января 2012 года в газете "Науырзым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1594160,6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149427,0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1432396,6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1604155,5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10870,0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–20864,9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20864,9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5624,9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19208,8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2012 год предусмотрен возврат неиспользованных бюджетных кредитов, выданных из республиканского бюджета в сумме 4207,9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2012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кровли государственного учреждения "Докучаевская средняя школа отдела образования Наурзумского района" в сумме 51796,6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в сумме 36518,0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 абзац шестой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8694,0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4272,0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Муттаков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Дехтярева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52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Наурзумского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613"/>
        <w:gridCol w:w="717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1594160,6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713"/>
        <w:gridCol w:w="707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1604155,5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150477,3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132811,3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62844,3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710286,6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67211,0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532582,0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72159,6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28816,2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-20864,9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2012 года № 52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№ 431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3"/>
        <w:gridCol w:w="7253"/>
        <w:gridCol w:w="2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1083344,0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13"/>
        <w:gridCol w:w="773"/>
        <w:gridCol w:w="707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1273238,0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860509,0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565948,0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35349,0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52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431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Наурзумского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развитие с распределением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реализацию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324"/>
        <w:gridCol w:w="744"/>
        <w:gridCol w:w="745"/>
        <w:gridCol w:w="4154"/>
        <w:gridCol w:w="1874"/>
        <w:gridCol w:w="1874"/>
        <w:gridCol w:w="196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475628,0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224315,0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219315,0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473628,0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73526,0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400102,0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20135,0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системы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