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3995" w14:textId="ece3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431 "О районном бюджете Наурзумского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26 ноября 2012 года № 72. Зарегистрировано Департаментом юстиции Костанайской области 28 ноября 2012 года № 3899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9-16-132, опубликовано 10 января 2012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1594069,6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1432305,6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1604064,5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7814,0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17808,9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17808,9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5624,9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19208,8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реализации мер социальной поддержки специалистов в сумме 2506,0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"бюджетных кредитов местным исполнительным органам для реализации мер социальной поддержки специалистов в сумме 4225,0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З. С.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Дехтярева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Наурзумского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493"/>
        <w:gridCol w:w="573"/>
        <w:gridCol w:w="7293"/>
        <w:gridCol w:w="21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1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1594069,6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1432305,6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1432305,6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1432305,6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693"/>
        <w:gridCol w:w="647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1604064,5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61351,7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709319,6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59804,0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78143,6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9854,5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33450,2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20682,2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финансовыми активами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-17808,9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Наурзумского районного бюджета на развитие с распределением бюджетных программ на реализацию инвестиционных проектов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33"/>
        <w:gridCol w:w="713"/>
        <w:gridCol w:w="5013"/>
        <w:gridCol w:w="1333"/>
        <w:gridCol w:w="1473"/>
        <w:gridCol w:w="1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475 345,0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473 395,0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инфраструктуры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400 102,0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400 102,0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400 102,0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