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daa6" w14:textId="b4ed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Наурзумского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2012 года № 88. Зарегистрировано Департаментом юстиции Костанайской области 29 декабря 2012 года № 3965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Наурзумского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1164196,5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984483,5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1174524,9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4562,7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1269,0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-14891,1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14891,1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1271,5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10330,9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Наурзумского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предусмотрен объем субвенции, передаваемой из областного бюджета в сумме 845335,0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2013 год поступления трансфертов в областной бюджет в связи с упразднением ревизионной комиссии Наурзумского районного маслихата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2013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2115,4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Наурзумского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районном бюджете на 2013 год предусмотрен возврат неиспользованных бюджетных кредитов, выданных из республиканского бюджета в сумме 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Наурзумского района Костанайской области от 16.07.2013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33 686,8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8200,7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3464,7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10358,0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в сумме 620,0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4175,0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5757,0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3 731,0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маслихата Наурзумского района Костанайской области от 16.07.2013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23.10.2013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12.12.2013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поступление целевых трансфертов на развитие из республиканского бюджета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бытового комбината под районную массовую и детскую библиотеки села Караменды Наурзумского района в сумме 104710,0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9382,0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кадров в сумме 1448,0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2680,0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Наурзумского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предусмотрено поступление целевого текущего трансферта из республиканского бюджета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государственного учреждения "Докучаевская средняя школа отдела образования Наурзумского района" сумме 187145,0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5 831,7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маслихата Наурзумского района Костанайской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2013 год предусмотрено поступление целевых трансфертов на развитие из областного бюджета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бытового комбината под районную массовую и детскую библиотеки села Караменды Наурзумского района в сумме 8 852,3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Наурзумского района Костанайской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2013 год предусмотрено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села Караменды Наурзумского района в сумме 57743,0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Наурзумского района Костанайской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10-1. Учесть, что в районном бюджете на 2013 год предусмотрено поступление целевых трансфертов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организаций образования в сумме 149,0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 Наурзумского района Костанайской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Наурзумского района Костанайской области от 11.11.2013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Наурзумского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поселка, аула (села), аульного (сельского) округа Наурзумского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Алдажуманов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Наурзумского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4"/>
        <w:gridCol w:w="355"/>
        <w:gridCol w:w="355"/>
        <w:gridCol w:w="7979"/>
        <w:gridCol w:w="219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1164196,5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21350,0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7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10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984483,5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4"/>
        <w:gridCol w:w="766"/>
        <w:gridCol w:w="744"/>
        <w:gridCol w:w="6826"/>
        <w:gridCol w:w="20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1174524,9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168381,7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149154,3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67486,5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62277,9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68104,8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64339,8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9803,4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2415,7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652802,9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64368,4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531247,3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531247,3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523078,3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46829,2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46829,2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62907,5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43879,1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17746,8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2877,9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33834,7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2131,2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11306,1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7194,7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62759,4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21759,2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7313,4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14817,3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8200,7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8200,7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4562,7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-14891,1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14891,1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467"/>
        <w:gridCol w:w="7751"/>
        <w:gridCol w:w="25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1150769,0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176701,0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960875,0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960875,0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767"/>
        <w:gridCol w:w="703"/>
        <w:gridCol w:w="7207"/>
        <w:gridCol w:w="24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1150769,0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167697,0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 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147997,0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68296,0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9825,0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638178,0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552048,0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552048,0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543436,0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55428,0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55428,0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55428,0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87496,0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-1574,0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467"/>
        <w:gridCol w:w="7838"/>
        <w:gridCol w:w="24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1080870,0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898859,0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898859,0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753"/>
        <w:gridCol w:w="753"/>
        <w:gridCol w:w="7564"/>
        <w:gridCol w:w="22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1080870,0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167380,0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147061,0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65109,0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69096,0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649821,0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563924,0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563924,0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555192,0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50832,0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50832,0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10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89507,0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-1574,0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53"/>
        <w:gridCol w:w="711"/>
        <w:gridCol w:w="944"/>
        <w:gridCol w:w="8915"/>
      </w:tblGrid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Наурзумского района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2253"/>
        <w:gridCol w:w="2802"/>
        <w:gridCol w:w="5762"/>
      </w:tblGrid>
      <w:tr>
        <w:trPr>
          <w:trHeight w:val="255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</w:tr>
      <w:tr>
        <w:trPr>
          <w:trHeight w:val="81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795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51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 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51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02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51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05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