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8d76" w14:textId="cdc8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2011 года № 307 "О районном бюджете Сарыкольского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2012 года № 14. Зарегистрировано Управлением юстиции Сарыкольского района Костанайской области 17 февраля 2012 года № 9-17-132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решение маслихата "О районном бюджете Сарыкольского района на 2012-2014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9-17-129, опубликовано 19, 26 января и 9 февраля 2012 года в газете "Сарыколь"):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районный бюджет Сарыкольского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1 819 853,0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345 873,0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134 034,0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1 334 853,0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1 807 306,3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43 365,0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-30 818,3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30 818,3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 резерв местного исполнительного органа в сумме 2307,0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предусмотрено поступление целевых текущих трансфертов из областного бюджета в сумме 75 000,0 тысяч тенге на компенсацию потерь доходов.";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№ 14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767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1819853,0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3"/>
        <w:gridCol w:w="753"/>
        <w:gridCol w:w="673"/>
        <w:gridCol w:w="743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1807306,3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184097,0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99684,0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1194329,7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1067337,7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1066172,7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1027483,7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-30818,3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