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eaf0" w14:textId="034e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2011 года № 307 "О районном бюджете Сарыкольского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 августа 2012 года № 35. Зарегистрировано Департаментом юстиции Костанайской области 8 августа 2012 года № 9-17-141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2012-2014 годы" от 22 декабря 2011 года № 307 (зарегистрировано в Реестре государственной регистрации нормативных правовых актов за номером 9-17-129, опубликовано 19, 26 января, 9, 16, 23 февраля, 7 и 15 марта 2012 года в газете "Сарыколь"):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1845507,0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496776,0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1345920,0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1832960,3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53073,0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-40526,3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40526,3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2012 год предусмотрен резерв местного исполнительного органа в сумме 906,9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2012 год предусмотрено поступление целевых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доходов в сумме 75000,0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с положительным заключением экспертизы по объекту "Строительство школы с государственным языком обучения на 300 мест в поселке Сарыколь Сарыкольского района" в сумме 12000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Ш. Стап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И. Насыров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2012 года № 35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307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53"/>
        <w:gridCol w:w="753"/>
        <w:gridCol w:w="7313"/>
        <w:gridCol w:w="23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1845507,0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496776,0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294986,0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294986,0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115765,0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1345920,0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1345920,0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3"/>
        <w:gridCol w:w="753"/>
        <w:gridCol w:w="753"/>
        <w:gridCol w:w="7273"/>
        <w:gridCol w:w="23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1832960,3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186758,0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1209135,6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93130,0</w:t>
            </w:r>
          </w:p>
        </w:tc>
      </w:tr>
      <w:tr>
        <w:trPr>
          <w:trHeight w:val="19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19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1064737,0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1063572,0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1025559,0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9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48532,6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36532,6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8418,6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6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25040,9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20877,9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20332,8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53"/>
        <w:gridCol w:w="753"/>
        <w:gridCol w:w="7253"/>
        <w:gridCol w:w="23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-40526,3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40526,3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53"/>
        <w:gridCol w:w="753"/>
        <w:gridCol w:w="7213"/>
        <w:gridCol w:w="24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53"/>
        <w:gridCol w:w="753"/>
        <w:gridCol w:w="7213"/>
        <w:gridCol w:w="24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