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472f" w14:textId="01c4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Сарыкольского района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21 декабря 2012 года № 53. Зарегистрировано Департаментом юстиции Костанайской области 29 декабря 2012 года № 3974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Сарыкольского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2 224 540,7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446 121,0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6 361,0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18 518,0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1 753 540,7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2 282 607,1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30 784,0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33 754,0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- 88 850,4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88 850,4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Сарыкольского района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2013 год объем субвенций, передаваемых из областного бюджета в сумме 1039368 тысяч тенге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2013 год не предусмотрены объемы бюджетных изъятий из бюджета района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на 2013 год в сумме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секвестированию в процессе исполнения районного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поселка, аула (села), аульного (сельского) округа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  Б. Шокаева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И. Насыров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53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Сарыкольского района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53"/>
        <w:gridCol w:w="374"/>
        <w:gridCol w:w="241"/>
        <w:gridCol w:w="7473"/>
        <w:gridCol w:w="24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2224540,7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446121,0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7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1753540,7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1753540,7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1753540,7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41"/>
        <w:gridCol w:w="753"/>
        <w:gridCol w:w="813"/>
        <w:gridCol w:w="6313"/>
        <w:gridCol w:w="25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2282607,1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192267,6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170580,8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55183,8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915,1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147,7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103296,0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103055,0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8580,8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8580,8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2839,3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2839,3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2839,3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2839,3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1184518,3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101623,0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101623,0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52861,0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1038567,2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1037407,2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1012084,2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44328,1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36411,1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6685,0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6657,1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71383,0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19620,0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23903,0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537195,6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1180,1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511240,9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498740,9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498740,9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24774,6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24774,6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131449,0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49569,0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49569,0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66119,8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26513,4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34935,4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34935,4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13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41865,0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7204,0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-88850,4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58066,4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58066,4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58066,4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93"/>
        <w:gridCol w:w="374"/>
        <w:gridCol w:w="241"/>
        <w:gridCol w:w="8093"/>
        <w:gridCol w:w="21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2292694,0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448750,0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51868,0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1788699,0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1788699,0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13"/>
        <w:gridCol w:w="713"/>
        <w:gridCol w:w="713"/>
        <w:gridCol w:w="7173"/>
        <w:gridCol w:w="21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2292694,0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191345,0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99182,0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1094925,0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52583,0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1018820,0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1017660,0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991912,0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25070,0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21798,0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730624,0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719066,0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712066,0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712066,0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32981,0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32981,0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</w:p>
        </w:tc>
      </w:tr>
      <w:tr>
        <w:trPr>
          <w:trHeight w:val="13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13"/>
        <w:gridCol w:w="374"/>
        <w:gridCol w:w="241"/>
        <w:gridCol w:w="7993"/>
        <w:gridCol w:w="22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3800383,0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462750,0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3241386,0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3241386,0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33"/>
        <w:gridCol w:w="733"/>
        <w:gridCol w:w="693"/>
        <w:gridCol w:w="7093"/>
        <w:gridCol w:w="22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3800383,0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190384,0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56424,0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99182,0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1177261,0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62583,0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1090439,0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1089279,0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1063531,0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21798,0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2148068,0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2127510,0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2116510,0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2116510,0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50763,0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</w:p>
        </w:tc>
      </w:tr>
      <w:tr>
        <w:trPr>
          <w:trHeight w:val="13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3"/>
      </w:tblGrid>
      <w:tr>
        <w:trPr>
          <w:trHeight w:val="255" w:hRule="atLeast"/>
        </w:trPr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30" w:hRule="atLeast"/>
        </w:trPr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85" w:hRule="atLeast"/>
        </w:trPr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585" w:hRule="atLeast"/>
        </w:trPr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 представительных органов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  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813"/>
        <w:gridCol w:w="2133"/>
        <w:gridCol w:w="5213"/>
      </w:tblGrid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орган-администратор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85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поселка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04-1-123-041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07-3-123-010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безродных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округах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регионов"</w:t>
            </w:r>
          </w:p>
        </w:tc>
      </w:tr>
      <w:tr>
        <w:trPr>
          <w:trHeight w:val="78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Чеховского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округах</w:t>
            </w:r>
          </w:p>
        </w:tc>
      </w:tr>
      <w:tr>
        <w:trPr>
          <w:trHeight w:val="79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Сорочинского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82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Темирязевского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87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Тагильского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78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Севастопольского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76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Маякского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04-1-123-041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округах</w:t>
            </w:r>
          </w:p>
        </w:tc>
      </w:tr>
      <w:tr>
        <w:trPr>
          <w:trHeight w:val="75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Лесного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76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Ленинградского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75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Краснознаменского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78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Златоустовского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79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Комсомольского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округах</w:t>
            </w:r>
          </w:p>
        </w:tc>
      </w:tr>
      <w:tr>
        <w:trPr>
          <w:trHeight w:val="78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Барвиновского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79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Весело-Подольского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04-1-123-041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