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d58eb" w14:textId="aad58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материальном обеспечении детей-инвалидов, обучающихся и воспитывающихся на дому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16 апреля 2012 года № 180. Зарегистрировано Управлением юстиции Тарановского района Костанайской области 10 мая 2012 года № 9-18-166. Утратило силу постановлением акимата Тарановского района Костанайской области от 2 сентября 2013 года № 357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Тарановского района Костанайской области от 02.09.2013 № 357.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для материального обеспечения детей-инвалидов, обучающихся и воспитывающихся на дому", утвержденным постановлением Правительства Республики Казахстан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целях реализации бюджета акимат Тарановского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 для материального обеспечения детей-инвалидов, обучающихся и воспитывающихся на дому в размере восьми месячных расчетных показателей на каждого ребенка ежеквартально.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акимата Тарановского района Костанайской области от 27.09.2012 </w:t>
      </w:r>
      <w:r>
        <w:rPr>
          <w:rFonts w:ascii="Times New Roman"/>
          <w:b w:val="false"/>
          <w:i w:val="false"/>
          <w:color w:val="000000"/>
          <w:sz w:val="28"/>
        </w:rPr>
        <w:t>№ 416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1 января 2012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уполномоченным органом по назначению и выплате социальной помощи государственное учреждение "Отдел занятости и социальных программ акимата Тарановского района"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социальная помощь выплачивается в течение соответствующего учебного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Выплата социальной помощи осуществляется путем перечисления денежных средств на банковский счет получателя социальной помощи, через банки второго уровня или организации, имеющие лицензии на соответствующие виды банковских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Тарановского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Л. Утешева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Тарановского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В. Ересько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