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958ad" w14:textId="a5958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2011 года № 422 "О районном бюджете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25 мая 2012 года № 33. Зарегистрировано Управлением юстиции Тарановского района Костанайской области 25 мая 2012 года № 9-18-171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на 2012-2014 годы"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422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9-18-154, опубликовано 12 января 2012 года в районной газете "Маяк")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2 287 979,0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1 145 829,0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4 335,0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1 137 295,0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2 289 155,3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26 452,0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29 128,0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2 676,0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30 000,0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-57 628,3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57 628,3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"10-1. Утвердить резерв местного исполнительного органа района на 2012 год в сумме 5 507,4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седьмой, внеочередной сессии  А. Мадибаев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С. Жолдыбаев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Тарановского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В. Ересько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мая 2012 года № 33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422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73"/>
        <w:gridCol w:w="241"/>
        <w:gridCol w:w="374"/>
        <w:gridCol w:w="7773"/>
        <w:gridCol w:w="18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2287979,0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1145829,0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398050,0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398050,0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429616,0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376230,0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11686,0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22084,0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4294,0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1137295,0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1137295,0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1137295,0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433"/>
        <w:gridCol w:w="713"/>
        <w:gridCol w:w="673"/>
        <w:gridCol w:w="7133"/>
        <w:gridCol w:w="20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2289155,3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223622,1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194266,1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54408,1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48103,1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126926,0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126926,0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25189,0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25189,0</w:t>
            </w:r>
          </w:p>
        </w:tc>
      </w:tr>
      <w:tr>
        <w:trPr>
          <w:trHeight w:val="10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25189,0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1648419,2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73778,0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73778,0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73475,0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1128174,2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1127823,2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1100028,2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16533,0</w:t>
            </w:r>
          </w:p>
        </w:tc>
      </w:tr>
      <w:tr>
        <w:trPr>
          <w:trHeight w:val="10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446467,0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30302,0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8900,0</w:t>
            </w:r>
          </w:p>
        </w:tc>
      </w:tr>
      <w:tr>
        <w:trPr>
          <w:trHeight w:val="10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12671,0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416165,0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416165,0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111228,0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88753,0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88753,0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25511,0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15925,0</w:t>
            </w:r>
          </w:p>
        </w:tc>
      </w:tr>
      <w:tr>
        <w:trPr>
          <w:trHeight w:val="10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22475,0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22475,0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22055,0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98443,0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64775,0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62481,0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55928,0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27168,0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27168,0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104324,0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41201,0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41201,0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41201,0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38189,0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35409,0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30868,0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19606,0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6691,0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7644,0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5271,0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39624,0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24037,0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17175,0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ветеринарии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строительства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21406,4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15760,4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3936,0</w:t>
            </w:r>
          </w:p>
        </w:tc>
      </w:tr>
      <w:tr>
        <w:trPr>
          <w:trHeight w:val="10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5507,4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5507,4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11193,6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9062,6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26452,0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29128,0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29128,0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29128,0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29128,0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29128,0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-57628,3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57628,3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мая 2012 года № 33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422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акимов района в городе, города районного значения, поселка, аула (села), аульного (сельского) округа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713"/>
        <w:gridCol w:w="1793"/>
        <w:gridCol w:w="1633"/>
        <w:gridCol w:w="1573"/>
        <w:gridCol w:w="1653"/>
        <w:gridCol w:w="1693"/>
      </w:tblGrid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126926,0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73475,0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Асенкритовского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Белинского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Евгеновка"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Приозерное"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Набережного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Нелюбинского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Новоильиновского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12115,0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Смайловка"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Юбилейное"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Тобол"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14754,0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28001,0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3"/>
        <w:gridCol w:w="1873"/>
        <w:gridCol w:w="2493"/>
        <w:gridCol w:w="2553"/>
        <w:gridCol w:w="2613"/>
      </w:tblGrid>
      <w:tr>
        <w:trPr>
          <w:trHeight w:val="24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123005000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123025000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123040000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администратору</w:t>
            </w:r>
          </w:p>
        </w:tc>
      </w:tr>
      <w:tr>
        <w:trPr>
          <w:trHeight w:val="52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учителям 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237145,0</w:t>
            </w:r>
          </w:p>
        </w:tc>
      </w:tr>
      <w:tr>
        <w:trPr>
          <w:trHeight w:val="30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8557,0</w:t>
            </w:r>
          </w:p>
        </w:tc>
      </w:tr>
      <w:tr>
        <w:trPr>
          <w:trHeight w:val="28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6821,0</w:t>
            </w:r>
          </w:p>
        </w:tc>
      </w:tr>
      <w:tr>
        <w:trPr>
          <w:trHeight w:val="28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6031,0</w:t>
            </w:r>
          </w:p>
        </w:tc>
      </w:tr>
      <w:tr>
        <w:trPr>
          <w:trHeight w:val="28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8744,0</w:t>
            </w:r>
          </w:p>
        </w:tc>
      </w:tr>
      <w:tr>
        <w:trPr>
          <w:trHeight w:val="28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14298,0</w:t>
            </w:r>
          </w:p>
        </w:tc>
      </w:tr>
      <w:tr>
        <w:trPr>
          <w:trHeight w:val="28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7211,0</w:t>
            </w:r>
          </w:p>
        </w:tc>
      </w:tr>
      <w:tr>
        <w:trPr>
          <w:trHeight w:val="28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6677,0</w:t>
            </w:r>
          </w:p>
        </w:tc>
      </w:tr>
      <w:tr>
        <w:trPr>
          <w:trHeight w:val="27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21459,0</w:t>
            </w:r>
          </w:p>
        </w:tc>
      </w:tr>
      <w:tr>
        <w:trPr>
          <w:trHeight w:val="27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9001,0</w:t>
            </w:r>
          </w:p>
        </w:tc>
      </w:tr>
      <w:tr>
        <w:trPr>
          <w:trHeight w:val="30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6684,0</w:t>
            </w:r>
          </w:p>
        </w:tc>
      </w:tr>
      <w:tr>
        <w:trPr>
          <w:trHeight w:val="28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12159,0</w:t>
            </w:r>
          </w:p>
        </w:tc>
      </w:tr>
      <w:tr>
        <w:trPr>
          <w:trHeight w:val="28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7930,0</w:t>
            </w:r>
          </w:p>
        </w:tc>
      </w:tr>
      <w:tr>
        <w:trPr>
          <w:trHeight w:val="27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57880,0</w:t>
            </w:r>
          </w:p>
        </w:tc>
      </w:tr>
      <w:tr>
        <w:trPr>
          <w:trHeight w:val="27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6830,0</w:t>
            </w:r>
          </w:p>
        </w:tc>
      </w:tr>
      <w:tr>
        <w:trPr>
          <w:trHeight w:val="28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6708,0</w:t>
            </w:r>
          </w:p>
        </w:tc>
      </w:tr>
      <w:tr>
        <w:trPr>
          <w:trHeight w:val="30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