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bff4" w14:textId="2c9b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субсидируемых приоритетных сельскохозяйственных культур в 2012 году по Тарановскому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июня 2012 года № 248. Зарегистрировано Управлением юстиции Тарановского района Костанайской области 26 июня 2012 года № 9-18-172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акимата Костанайской области от 28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перечня приоритетных сельскохозяйственных культур и норм субсидий на 2012 год" и рекомендациями товарищества с ограниченной ответственностью "Костанайский научно-исследовательский институт сельского хозяйства" от 4 апреля 2012 года № 1-129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субсидируемых приоритетных сельскохозяйственных культур в 2012 году по Тарановскому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Ахметова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 и распространяется на отношения, возникшие с 20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248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заявок на включение</w:t>
      </w:r>
      <w:r>
        <w:br/>
      </w:r>
      <w:r>
        <w:rPr>
          <w:rFonts w:ascii="Times New Roman"/>
          <w:b/>
          <w:i w:val="false"/>
          <w:color w:val="000000"/>
        </w:rPr>
        <w:t>
в список получателей субсидий и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сева субсидируемых приоритетных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культур в 2012 году по Тарановскому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773"/>
        <w:gridCol w:w="2933"/>
        <w:gridCol w:w="29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сентября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сентября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 мая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июня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бобовых трав первого,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и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 жизни)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 июля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Кормовые, 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 травы первого,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и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посеянные для залужения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сенокосных угодий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силос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 июня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