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3c0c" w14:textId="f193c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2011 года № 422 "О районном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31 июля 2012 года № 44. Зарегистрировано Департаментом юстиции Костанайской области 8 августа 2012 года № 9-18-174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на 2012-2014 годы" от 21 декабря 2011 года № 422 (зарегистрировано в Реестре государственной регистрации нормативных правовых актов за номером 9-18-154, опубликовано 12 января 2012 года в районной газете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2 292 242,1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1 144 829,0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4 335,0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1 520,0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1 141 558,1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2 291 079,4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26 448,0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29 124,0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2 676,0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32 339,0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-57 624,3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57 624,3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Учесть, что в районном бюджете на 2012 год предусмотрен возврат целевых трансфертов и бюджетных кредитов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трансфертов, выделенных из республиканского бюджета в сумме 6 749,3 тысяч тенге, целевых трансфертов, выделенных из областного бюджета в сумме 2 313,3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кредитов, выделенных из республиканского бюджета в сумме 4,0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на 2012 год предусмотрены целевые текущие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укрепление материально-технической базы объектов образования в сумме 8 400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установку автоматической пожарной сигнализации в школах в сумме 5 656,1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изготовление технических паспортов на объекты кондоминиума в сумме 644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материально-техническое оснащение объектов коммунальной собственности в сумме 6 500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содержание организаций образования в сумме 7 158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оказание жилищной помощи в сумме 105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десятой,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А. Мадибаев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 маслихата              С. Искаков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В. Ересько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2012 года № 44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422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"/>
        <w:gridCol w:w="374"/>
        <w:gridCol w:w="241"/>
        <w:gridCol w:w="374"/>
        <w:gridCol w:w="7973"/>
        <w:gridCol w:w="19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2292242,1</w:t>
            </w:r>
          </w:p>
        </w:tc>
      </w:tr>
      <w:tr>
        <w:trPr>
          <w:trHeight w:val="31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1144829,0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399450,0</w:t>
            </w:r>
          </w:p>
        </w:tc>
      </w:tr>
      <w:tr>
        <w:trPr>
          <w:trHeight w:val="28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399450,0</w:t>
            </w:r>
          </w:p>
        </w:tc>
      </w:tr>
      <w:tr>
        <w:trPr>
          <w:trHeight w:val="27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293000,0</w:t>
            </w:r>
          </w:p>
        </w:tc>
      </w:tr>
      <w:tr>
        <w:trPr>
          <w:trHeight w:val="28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293000,0</w:t>
            </w:r>
          </w:p>
        </w:tc>
      </w:tr>
      <w:tr>
        <w:trPr>
          <w:trHeight w:val="28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424561,0</w:t>
            </w:r>
          </w:p>
        </w:tc>
      </w:tr>
      <w:tr>
        <w:trPr>
          <w:trHeight w:val="31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371755,0</w:t>
            </w:r>
          </w:p>
        </w:tc>
      </w:tr>
      <w:tr>
        <w:trPr>
          <w:trHeight w:val="28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11106,0</w:t>
            </w:r>
          </w:p>
        </w:tc>
      </w:tr>
      <w:tr>
        <w:trPr>
          <w:trHeight w:val="28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28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24764,0</w:t>
            </w:r>
          </w:p>
        </w:tc>
      </w:tr>
      <w:tr>
        <w:trPr>
          <w:trHeight w:val="27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</w:p>
        </w:tc>
      </w:tr>
      <w:tr>
        <w:trPr>
          <w:trHeight w:val="28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17300,0</w:t>
            </w:r>
          </w:p>
        </w:tc>
      </w:tr>
      <w:tr>
        <w:trPr>
          <w:trHeight w:val="54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4874,0</w:t>
            </w:r>
          </w:p>
        </w:tc>
      </w:tr>
      <w:tr>
        <w:trPr>
          <w:trHeight w:val="82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3054,0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3054,0</w:t>
            </w:r>
          </w:p>
        </w:tc>
      </w:tr>
      <w:tr>
        <w:trPr>
          <w:trHeight w:val="3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</w:p>
        </w:tc>
      </w:tr>
      <w:tr>
        <w:trPr>
          <w:trHeight w:val="28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2235,0</w:t>
            </w:r>
          </w:p>
        </w:tc>
      </w:tr>
      <w:tr>
        <w:trPr>
          <w:trHeight w:val="54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2235,0</w:t>
            </w:r>
          </w:p>
        </w:tc>
      </w:tr>
      <w:tr>
        <w:trPr>
          <w:trHeight w:val="28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8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1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</w:p>
        </w:tc>
      </w:tr>
      <w:tr>
        <w:trPr>
          <w:trHeight w:val="5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28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3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1141558,1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1141558,1</w:t>
            </w:r>
          </w:p>
        </w:tc>
      </w:tr>
      <w:tr>
        <w:trPr>
          <w:trHeight w:val="3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1141558,1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713"/>
        <w:gridCol w:w="673"/>
        <w:gridCol w:w="6953"/>
        <w:gridCol w:w="21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2291079,4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222436,5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193080,5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54558,1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48253,1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125590,4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125590,4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25189,0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1653362,8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73965,4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73778,0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73475,0</w:t>
            </w:r>
          </w:p>
        </w:tc>
      </w:tr>
      <w:tr>
        <w:trPr>
          <w:trHeight w:val="15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родителей,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несовершеннолетних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187,4</w:t>
            </w:r>
          </w:p>
        </w:tc>
      </w:tr>
      <w:tr>
        <w:trPr>
          <w:trHeight w:val="15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родителей,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несовершеннолетних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1033914,1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1033563,1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1005955,5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15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родителей)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9749,6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545483,3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129318,3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8850,0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99975,3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416165,0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416165,0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111333,0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88858,0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29799,2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12650,0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22475,0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89721,5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64119,0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55380,0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 инженерно-коммуникационной инфраструктуры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25602,5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25602,5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19762,0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40287,0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14234,6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14234,6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4234,6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4234,6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28656,4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23010,4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5507,4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11193,6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9062,6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32339,0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32339,0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32339,0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32339,0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-57624,3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57624,3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2012 года № 44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422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района в городе, города районного значения, поселка, аула (села), 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193"/>
        <w:gridCol w:w="1873"/>
        <w:gridCol w:w="1713"/>
        <w:gridCol w:w="1593"/>
        <w:gridCol w:w="1593"/>
        <w:gridCol w:w="2353"/>
      </w:tblGrid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125590,4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73475,0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9503,5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Асенкри-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Евгеновка"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Приозерное"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Нелюбинского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Новоильи-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Смайловка"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Тобол"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14938,4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28001,0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2173"/>
        <w:gridCol w:w="2813"/>
        <w:gridCol w:w="2153"/>
        <w:gridCol w:w="2573"/>
      </w:tblGrid>
      <w:tr>
        <w:trPr>
          <w:trHeight w:val="24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123025000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администратору</w:t>
            </w:r>
          </w:p>
        </w:tc>
      </w:tr>
      <w:tr>
        <w:trPr>
          <w:trHeight w:val="52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школ-интернатов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4234,6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233492,5</w:t>
            </w:r>
          </w:p>
        </w:tc>
      </w:tr>
      <w:tr>
        <w:trPr>
          <w:trHeight w:val="25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8557,0</w:t>
            </w:r>
          </w:p>
        </w:tc>
      </w:tr>
      <w:tr>
        <w:trPr>
          <w:trHeight w:val="24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6821,0</w:t>
            </w:r>
          </w:p>
        </w:tc>
      </w:tr>
      <w:tr>
        <w:trPr>
          <w:trHeight w:val="24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6031,0</w:t>
            </w:r>
          </w:p>
        </w:tc>
      </w:tr>
      <w:tr>
        <w:trPr>
          <w:trHeight w:val="22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8744,0</w:t>
            </w:r>
          </w:p>
        </w:tc>
      </w:tr>
      <w:tr>
        <w:trPr>
          <w:trHeight w:val="24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14298,0</w:t>
            </w:r>
          </w:p>
        </w:tc>
      </w:tr>
      <w:tr>
        <w:trPr>
          <w:trHeight w:val="24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7211,0</w:t>
            </w:r>
          </w:p>
        </w:tc>
      </w:tr>
      <w:tr>
        <w:trPr>
          <w:trHeight w:val="24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6677,0</w:t>
            </w:r>
          </w:p>
        </w:tc>
      </w:tr>
      <w:tr>
        <w:trPr>
          <w:trHeight w:val="24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21459,0</w:t>
            </w:r>
          </w:p>
        </w:tc>
      </w:tr>
      <w:tr>
        <w:trPr>
          <w:trHeight w:val="22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9101,0</w:t>
            </w:r>
          </w:p>
        </w:tc>
      </w:tr>
      <w:tr>
        <w:trPr>
          <w:trHeight w:val="19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6184,0</w:t>
            </w:r>
          </w:p>
        </w:tc>
      </w:tr>
      <w:tr>
        <w:trPr>
          <w:trHeight w:val="24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12159,0</w:t>
            </w:r>
          </w:p>
        </w:tc>
      </w:tr>
      <w:tr>
        <w:trPr>
          <w:trHeight w:val="24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</w:tr>
      <w:tr>
        <w:trPr>
          <w:trHeight w:val="22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56624,5</w:t>
            </w:r>
          </w:p>
        </w:tc>
      </w:tr>
      <w:tr>
        <w:trPr>
          <w:trHeight w:val="24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5570,0</w:t>
            </w:r>
          </w:p>
        </w:tc>
      </w:tr>
      <w:tr>
        <w:trPr>
          <w:trHeight w:val="24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6708,0</w:t>
            </w:r>
          </w:p>
        </w:tc>
      </w:tr>
      <w:tr>
        <w:trPr>
          <w:trHeight w:val="21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