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3dbf2" w14:textId="3e3db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5 апреля 2012 года № 166 "Об организации и обеспечении проведения очередного призыва граждан на срочную воинскую службу в апреле-июне и октябре-декабре 2012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7 августа 2012 года № 316. Зарегистрировано Департаментом юстиции Костанайской области 12 сентября 2012 года № 3830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Тарановского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Тарановского района "Об организации и обеспечении проведения очередного призыва граждан на срочную воинскую службу в апреле-июне и октябре-декабре 2012 года" от 5 апреля 2012 года 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9-18-165, опубликовано 26 апреля 2012 года в газете "Маяк")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"2. Рекомендовать коммунальному государственному предприятию "Тарановская центральная районная больница" Управления здравоохранения акимата Костанайской области (по согласованию) совместно с государственным учреждением "Отдел по делам обороны Тарановского района Костанайской области" (по согласованию) провести мероприятия по призыву.".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главного врача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"Тарановская 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больница"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Ж. Туребекова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Временно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Тарановского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А. Кибеков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