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dad7" w14:textId="f88d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422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23 ноября 2012 года № 74. Зарегистрировано Департаментом юстиции Костанайской области 30 ноября 2012 года № 3908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 2012-2014 годы" от 21 декабря 2011 года № 422 (зарегистрировано в Реестре государственной регистрации нормативных правовых актов за номером 9-18-154, опубликовано 12 января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2 299 324,3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1 144 129,0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1 148 640,3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2 296 361,6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72 123,0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74 799,0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34 139,0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-103 299,3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103 299,3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Утвердить резерв местного исполнительного органа района на 2012 год в сумме 7 732,1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пятнадцатой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И. Сероус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74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1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2299324,3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1144129,0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0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2296361,6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214596,7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1663665,8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87981,4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11229,4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1027260,3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1026909,3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999301,7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548424,1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132259,1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10701,9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90562,7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36681,1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-103299,3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74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93"/>
        <w:gridCol w:w="1633"/>
        <w:gridCol w:w="1693"/>
        <w:gridCol w:w="1633"/>
        <w:gridCol w:w="1553"/>
        <w:gridCol w:w="1753"/>
      </w:tblGrid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Евгеновка"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Приозерное"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Смайловка"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Юбилейное"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Тобол"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913"/>
        <w:gridCol w:w="1573"/>
        <w:gridCol w:w="1953"/>
        <w:gridCol w:w="1813"/>
        <w:gridCol w:w="2693"/>
      </w:tblGrid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администратору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232932,6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21487,2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57814,5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4576,9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