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00a3" w14:textId="bd500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21 декабря 2011 года № 441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10 февраля 2012 года № 15. Зарегистрировано Управлением юстиции Узункольского района Костанайской области 16 февраля 2012 года № 9-19-170. Утратило силу в связи с истечением срока применения - (письмо маслихата Узункольского района Костанайской области от 17 апреля 2013 года № 77)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Узункольского района Костанайской области от 17.04.2013 № 77).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на 2012-2014 годы"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9-19-167, опубликовано 19 января 2012 года в газете "Нұрлы жол")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Узункольского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1841965,0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380056,0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1456727,0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1880084,9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18746,0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21843,0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-56865,9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56865,9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районном бюджете на 2012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8260,6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79,0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 проведение противоэпизоотических мероприятий в сумме 8 151,0 тысяча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V созыва                         С. Руденко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V созыва  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Б. Займулдынова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Н. Абдрахманова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441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93"/>
        <w:gridCol w:w="373"/>
        <w:gridCol w:w="8333"/>
        <w:gridCol w:w="18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1841965,0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380056,0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176215,0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176215,0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124080,0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124080,0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64909,0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29321,0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7048,0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21300,0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13198,0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7640,0</w:t>
            </w:r>
          </w:p>
        </w:tc>
      </w:tr>
      <w:tr>
        <w:trPr>
          <w:trHeight w:val="5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15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1004,0</w:t>
            </w:r>
          </w:p>
        </w:tc>
      </w:tr>
      <w:tr>
        <w:trPr>
          <w:trHeight w:val="5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3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1456727,0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1456727,0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1456727,0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93"/>
        <w:gridCol w:w="653"/>
        <w:gridCol w:w="653"/>
        <w:gridCol w:w="7493"/>
        <w:gridCol w:w="19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1880084,9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205166,0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184837,0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67902,0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66293,0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106409,0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9504,0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10825,0</w:t>
            </w:r>
          </w:p>
        </w:tc>
      </w:tr>
      <w:tr>
        <w:trPr>
          <w:trHeight w:val="13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1113774,3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72136,0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71588,0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1011245,3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1011245,3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989319,3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9287,0</w:t>
            </w:r>
          </w:p>
        </w:tc>
      </w:tr>
      <w:tr>
        <w:trPr>
          <w:trHeight w:val="11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30393,0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25393,0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8159,0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18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75733,0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23490,0</w:t>
            </w:r>
          </w:p>
        </w:tc>
      </w:tr>
      <w:tr>
        <w:trPr>
          <w:trHeight w:val="16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16417,0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16118,0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310274,0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280676,0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260276,0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260276,0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27598,0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27598,0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12043,0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6404,0</w:t>
            </w:r>
          </w:p>
        </w:tc>
      </w:tr>
      <w:tr>
        <w:trPr>
          <w:trHeight w:val="11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5026,0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5921,0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5921,0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5665,0</w:t>
            </w:r>
          </w:p>
        </w:tc>
      </w:tr>
      <w:tr>
        <w:trPr>
          <w:trHeight w:val="19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39137,0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37365,0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37365,0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23505,0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23505,0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2987,0</w:t>
            </w:r>
          </w:p>
        </w:tc>
      </w:tr>
      <w:tr>
        <w:trPr>
          <w:trHeight w:val="17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10210,0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10210,0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6456,0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8339,6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33"/>
        <w:gridCol w:w="373"/>
        <w:gridCol w:w="493"/>
        <w:gridCol w:w="7893"/>
        <w:gridCol w:w="18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-56865,9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