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597a" w14:textId="f965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441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16 мая 2012 года № 31. Зарегистрировано Управлением юстиции Узункольского района Костанайской области 24 мая 2012 года № 9-19-177.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маслихата Узункольского района Костанайской области от 17.04.2013 № 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"О районном бюджете на 2012-2014 годы" от 21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9-19-167, опубликовано 19 января 2012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Узункольского района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2200224,0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393656,0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4782,0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1796986,0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2238343,9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21173,0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24270,0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-59292,9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59292,9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укрепление материально-технической базы организаций образования в сумме 8400,0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противоэпизоотических мероприятий в сумме 8151,0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реализации мер социальной поддержки специалистов в сумме 5233,0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9241,0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оборудованием, программным обеспечением детей-инвалидов, обучающихся на дому в сумме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4784,0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размера доплаты за квалификационную категорию учителям школ и воспитателям дошкольных организаций образования в сумме 10254,0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1325,0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86"/>
        <w:gridCol w:w="614"/>
      </w:tblGrid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шестой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Вербовой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 Б. Займулдынова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 Н. Абдрахманова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2012 года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573"/>
        <w:gridCol w:w="919"/>
        <w:gridCol w:w="590"/>
        <w:gridCol w:w="2454"/>
        <w:gridCol w:w="5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669"/>
        <w:gridCol w:w="1625"/>
        <w:gridCol w:w="1625"/>
        <w:gridCol w:w="2982"/>
        <w:gridCol w:w="42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914"/>
        <w:gridCol w:w="1118"/>
        <w:gridCol w:w="1914"/>
        <w:gridCol w:w="1520"/>
        <w:gridCol w:w="4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539"/>
        <w:gridCol w:w="540"/>
        <w:gridCol w:w="5598"/>
        <w:gridCol w:w="4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2012 года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617"/>
        <w:gridCol w:w="945"/>
        <w:gridCol w:w="606"/>
        <w:gridCol w:w="2183"/>
        <w:gridCol w:w="6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701"/>
        <w:gridCol w:w="1702"/>
        <w:gridCol w:w="1702"/>
        <w:gridCol w:w="2539"/>
        <w:gridCol w:w="4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255"/>
        <w:gridCol w:w="733"/>
        <w:gridCol w:w="1255"/>
        <w:gridCol w:w="4882"/>
        <w:gridCol w:w="34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2012 года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573"/>
        <w:gridCol w:w="919"/>
        <w:gridCol w:w="590"/>
        <w:gridCol w:w="2454"/>
        <w:gridCol w:w="5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701"/>
        <w:gridCol w:w="1702"/>
        <w:gridCol w:w="1702"/>
        <w:gridCol w:w="2539"/>
        <w:gridCol w:w="4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914"/>
        <w:gridCol w:w="1118"/>
        <w:gridCol w:w="1914"/>
        <w:gridCol w:w="1520"/>
        <w:gridCol w:w="4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883"/>
        <w:gridCol w:w="41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