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68762" w14:textId="54687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2011 года № 441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30 июля 2012 года № 42. Зарегистрировано Департаментом юстиции Костанайской области 1 августа 2012 года № 9-19-181. Утратило силу в связи с истечением срока применения - (письмо маслихата Узункольского района Костанайской области от 17 апреля 2013 года № 77)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Узункольского района Костанайской области от 17.04.2013 № 77).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на 2012-2014 годы"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441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9-19-167, опубликовано 19 января 2012 года в газете "Нұрлы жол")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Узункольского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2 250 197,0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441 770,0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5 334,0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6 134,0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1 796 959,0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2 288 316,9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21 173,0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24 270,0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3 097,0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- 59 292,9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59 292,9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в сумме 4 757,0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восьмой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Вербовой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Б. Займулдынова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 Н. Абдрахманова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июля 2012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441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513"/>
        <w:gridCol w:w="593"/>
        <w:gridCol w:w="533"/>
        <w:gridCol w:w="7273"/>
        <w:gridCol w:w="20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2250197,0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441770,0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233897,0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233897,0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1796959,0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1796959,0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1796959,0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13"/>
        <w:gridCol w:w="673"/>
        <w:gridCol w:w="673"/>
        <w:gridCol w:w="6973"/>
        <w:gridCol w:w="20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2288316,9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218836,0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197654,0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12505,0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78088,0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107061,0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10276,0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10906,0</w:t>
            </w:r>
          </w:p>
        </w:tc>
      </w:tr>
      <w:tr>
        <w:trPr>
          <w:trHeight w:val="10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1158191,3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73588,0</w:t>
            </w:r>
          </w:p>
        </w:tc>
      </w:tr>
      <w:tr>
        <w:trPr>
          <w:trHeight w:val="15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организаций образования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родителей,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 несовершеннолетних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1030644,3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1030644,3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1010326,3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9287,0</w:t>
            </w:r>
          </w:p>
        </w:tc>
      </w:tr>
      <w:tr>
        <w:trPr>
          <w:trHeight w:val="10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 школы"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13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организаций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детей; организаций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родителей)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53411,0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10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73023,0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19938,0</w:t>
            </w:r>
          </w:p>
        </w:tc>
      </w:tr>
      <w:tr>
        <w:trPr>
          <w:trHeight w:val="8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17072,0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17072,0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16773,0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642851,0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609253,0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603903,0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603903,0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26598,0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18984,0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национальных видов спорта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9848,0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ветеринарии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5844,0</w:t>
            </w:r>
          </w:p>
        </w:tc>
      </w:tr>
      <w:tr>
        <w:trPr>
          <w:trHeight w:val="12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39137,0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39073,0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2987,0</w:t>
            </w:r>
          </w:p>
        </w:tc>
      </w:tr>
      <w:tr>
        <w:trPr>
          <w:trHeight w:val="10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21856,0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10470,6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10470,6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10470,6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8339,6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13"/>
        <w:gridCol w:w="473"/>
        <w:gridCol w:w="653"/>
        <w:gridCol w:w="7053"/>
        <w:gridCol w:w="20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физическим лицам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(-), профицит (+)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-59292,9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