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cd58" w14:textId="839c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441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 ноября 2012 года № 62. Зарегистрировано Департаментом юстиции Костанайской области 7 ноября 2012 года № 3873.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 2012-2014 годы" от 21 декабря 2011 года № 441 (зарегистрировано в Реестре государственной регистрации нормативных правовых актов за № 9-19-167, опубликовано 19 января 2012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2250197,0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434570,0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1796959,0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2288316,9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- 59292,9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59292,9 тысячи тенге.;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Узункольского района на 2012 год в сумме 1000,0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 Горбатенков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Абдрахманова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62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53"/>
        <w:gridCol w:w="731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733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2288316,9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225306,4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1170310,3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1001085,3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731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62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97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953"/>
        <w:gridCol w:w="2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13"/>
        <w:gridCol w:w="773"/>
        <w:gridCol w:w="689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62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29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93"/>
        <w:gridCol w:w="773"/>
        <w:gridCol w:w="7133"/>
        <w:gridCol w:w="23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25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19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62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13"/>
        <w:gridCol w:w="2593"/>
        <w:gridCol w:w="5633"/>
      </w:tblGrid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</w:tr>
      <w:tr>
        <w:trPr>
          <w:trHeight w:val="8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