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df38" w14:textId="3cdd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441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5 декабря 2012 года № 67. Зарегистрировано Департаментом юстиции Костанайской области 10 декабря 2012 года № 3924. Утратило силу в связи с истечением срока применения - (письмо маслихата Узункольского района Костанайской области от 17 апреля 2013 года № 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Узункольского района Костанайской области от 17.04.2013 № 77).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441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9-19-167, опубликовано 19 января 2012 года в газете "Нұрлы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Узункольского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2257810,0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434570,0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1804572,0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2295929,9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21173,0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24270,0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-59292,9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59292,9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2012 год предусмотрено поступление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8151,0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5233,0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17558,0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750,0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4892,0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10254,0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 в сумме 545,0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 Горбатенков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Б. Займулдынова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Абдрахманова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декабря 2012 года № 67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441 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73"/>
        <w:gridCol w:w="373"/>
        <w:gridCol w:w="839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434570,0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75858,0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15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69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67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9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6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1804572,0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93"/>
        <w:gridCol w:w="753"/>
        <w:gridCol w:w="713"/>
        <w:gridCol w:w="723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2295929,9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225306,4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76278,7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6186,3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108844,0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105684,0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10586,4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10581,4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14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1177923,3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71588,0</w:t>
            </w:r>
          </w:p>
        </w:tc>
      </w:tr>
      <w:tr>
        <w:trPr>
          <w:trHeight w:val="13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17558,0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1020614,3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1001076,3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9287,0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26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родителей)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8166,0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8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18520,0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15226,0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17517,0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638308,0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610516,0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2180,0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17238,0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ветеринарии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1697,0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освоения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21648,0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10470,6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8339,6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73"/>
        <w:gridCol w:w="573"/>
        <w:gridCol w:w="7733"/>
        <w:gridCol w:w="19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3097,0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 (+)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-59292,9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