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14ccd" w14:textId="0614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рабочие места для прохождения молодежной практики в Федоровском районе в 2012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Федоровского района Костанайской области от 17 января 2012 года № 21. Зарегистрировано Управлением юстиции Федоровского района Костанайской области 17 февраля 2012 года № 9-20-211. Утратило силу - Постановлением акимата Федоровского района Костанайской области от 10 мая 2012 года № 120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Постановлением акимата Федоровского района Костанайской области от 10.05.2012 № 120.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5-7)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5)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статьей 18-2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молодежной практики, утвержденных постановлением Правительства Республики Казахстан от 19 июня 2001 года 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Закона Республики Казахстан от 23 января 2001 года "О занятости населения", акимат Федоровского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организующих в соответствии с потребностью регионального рынка труда рабочие места для прохождения молодежной практики в Федоровском районе в 2012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Федоровского района Утегенова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Ахметов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района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января 2012 года № 21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в соответствии с потребностью регионального рынка труда рабочие места для прохождения молодежной практики в Федоровском районе в 2012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3400"/>
        <w:gridCol w:w="2208"/>
        <w:gridCol w:w="3124"/>
        <w:gridCol w:w="2336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работодателя,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 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планируется принять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работу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мест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в месяцах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(тенге)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"Джаркульский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элеватор"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Газоэлектросварщик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Лаборант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районная больница"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Техник-программист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Штукатур-маляр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"Теплоцентр"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тепловых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Экскаваторщик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Техник-строитель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"Централизованная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Библиотекарь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Федоровка"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"Налоговое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району"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 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делам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 "Отдел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преподаватель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спорту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"Управление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юстиции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дом"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Хормейстер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Педагог-организатор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"Канцелярия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Верховном Суде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(аппарата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Верховного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Киценко Владимир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Александрович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Кузьменков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Викторович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Автослесарь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Чемурзиев Мусса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Хаджибикарович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Шефер 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Эмануиловна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Портной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"Нурай"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Ветеринарный врач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"Успеновское"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"Галант"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"Федоровский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архив"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Архивариус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Федоровский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 "Центр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населения"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Юрист</w:t>
            </w:r>
          </w:p>
        </w:tc>
        <w:tc>
          <w:tcPr>
            <w:tcW w:w="2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