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4d46a" w14:textId="804d4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апреле-июне и октябре-декабре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5 апреля 2012 года № 81. Зарегистрировано Управлением юстиции Федоровского района Костанайской области 19 апреля 2012 года № 9-20-214. Утратило силу в связи прекращением срока действия - письмо акимата Федоровского района Костанайской области от 11 января 2013 года № 4-13/33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прекращением срока действия - письмо акимата Федоровского района Костанайской области от 11.01.2013 № 4-13/33.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Указом Президента Республики Казахстан от 1 марта 2012 года 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– июне и октябре – декабре 2012 года" акимат Федоровского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очередного призыва на срочную воинскую службу в Вооруженные силы Республики Казахстан, Внутренние войска Министерства внутренних дел Республики Казахстан, Комитет национальной безопасности Республики Казахстан, Республиканскую гвардию Республики Казахстан, Министерство по чрезвычайным ситуациям Республики Казахстан в апреле – июне и октябре - декабре 2012 года через государственное учреждение "Отдел по делам обороны Федоровского района Костанайской области"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коммунальному государственному предприятию "Федоровская центральная районная больница" Управления здравоохранения акимата Костанайской области (по согласованию) организовать работу по укомплектованию районной медицинской комиссии необходимым количеством медицинских специалистов, медикаментами, инструментарием, медицинским и хозяйственным имуществом для проведения медицинского освидетельствования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учреждению "Отдел внутренних дел Федоровского района Департамента внутренних дел Костанайской области Министерства внутренних дел Республики Казахстан" (по согласованию) в период проведения призыва: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осуществлять розыск лиц, уклоняющихся от выполнения призыва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охрану общественного порядка на призывном участке и при отправке и убытии призывников к месту прохождения 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Утегенова Н.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после дня его первого официального опубликования и распространяется на отношения, возникшие со 2 апреля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Федоровского района                   К.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Федоровского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 Е. Файзуллин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"Федоровская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В. Финк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Федоровского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Е. Тортаев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