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1371" w14:textId="2b81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22 декабря 2011 года № 508 "О районном бюджете Федоровского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18 мая 2012 года № 45. Зарегистрировано Управлением юстиции Федоровского района Костанайской области 21 мая 2012 года № 9-20-218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Федоровского района на 2012–2014 годы" от 22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9–20–206, опубликовано 7 марта 2012 года в газете "Федоровские новости")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Федоровского района на 2012 - 2014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2475954,0 тысяч тенге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572129,0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11699,0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1891345,0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2575724,9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54110,0 тысяч тенге, в том числе: бюджетные кредиты – 58248,0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-153880,9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153880,9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района на 2012 год предусмотрены расходы за счет целевых текущих трансфертов, текущих трансфертов на развитие и кредитов полученных из республиканского и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выделенных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укрепление материально-технической базы организаций образования - 8400,0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целевой трансферт на развитие: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– 8500,0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автоматической пожарной сигнализации в школах – 4434,0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котельной в селе Федоровка Федоровского района взамен старых аварийных "Центральная" и "Красноармейская" - 8000,0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тепломагистрали от планируемой котельной по улицам Советская, Фрунзе, Легкодухова, Красноармейская, Кравцова, К.Либкнехта в селе Федоровка – 11000,0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Выделенных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– 1324,0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решение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"Развития регионов" – 3684,0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12774,0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– 8010,0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2906,0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2788,0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проведение противоэпизоотических мероприятий – 13567,0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 кредиты для реализации мер социальной поддержки специалистов – 50882,0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– 8312,0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кредиты – 58248,0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реализацию государственного образовательного заказа в дошкольных организациях образования – 77185,0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2011–2020 годы – 12291,0 тысяча тенге, в том числе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ежемесячные выплаты денежных средств опекунам (попечителям) на содержание ребенка-сироты (детей-сирот), оставшегося без попечения родителей – 10171,0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увеличение размера доплаты за квалификационную категорию, учителям школ и воспитателям дошкольных организаций образования – 10712,0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Выделенных из местного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5 коммунальных квартир - 12000,0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4-х квартирного дома для педагогических работников – 15000,0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здания государственного коммунального казенного предприятия "Районный дом культуры "Жастар" акимата Федоровского района" - 10000,0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входной группы и актового зала районного акимата – 8285,5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300 мест с государственным языком обучения в селе Федоровка Федоровского района Костанайской области – 371266,0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автодороги "Федоровка – Ленино – Вишневое" Костанайской области – 245443,0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кровли здания государственного учреждения "Коржинкольская средняя школа отдела образования Федоровского района" в селе Лесное - 15000,0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2012 год предусмотрен целевой текущий трансферт в вышестоящие бюджеты в связи с упразднением ревизионных комиссий и их аппаратов районов и созданием государственного учреждения "Ревизионная комиссия по Костанайской области" – 2131,0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3-3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"3-3. Целевые текущие трансферты на обеспечение оборудованием, программным обеспечением детей-инвалидов, обучающихся на дому в сумме 1300,0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Н. Дерновая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Гринак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мая 2012 года № 45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№ 508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28"/>
        <w:gridCol w:w="528"/>
        <w:gridCol w:w="828"/>
        <w:gridCol w:w="7129"/>
        <w:gridCol w:w="241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2475954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572129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315078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315078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141952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141952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27920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4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31962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16931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1891345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1891345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402"/>
        <w:gridCol w:w="788"/>
        <w:gridCol w:w="723"/>
        <w:gridCol w:w="7026"/>
        <w:gridCol w:w="23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2575724,9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214323,3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195360</w:t>
            </w:r>
          </w:p>
        </w:tc>
      </w:tr>
      <w:tr>
        <w:trPr>
          <w:trHeight w:val="7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76648,5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59898,5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</w:p>
        </w:tc>
      </w:tr>
      <w:tr>
        <w:trPr>
          <w:trHeight w:val="10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107131,5</w:t>
            </w:r>
          </w:p>
        </w:tc>
      </w:tr>
      <w:tr>
        <w:trPr>
          <w:trHeight w:val="12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107131,5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9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6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2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1597218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95969</w:t>
            </w:r>
          </w:p>
        </w:tc>
      </w:tr>
      <w:tr>
        <w:trPr>
          <w:trHeight w:val="6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95534</w:t>
            </w:r>
          </w:p>
        </w:tc>
      </w:tr>
      <w:tr>
        <w:trPr>
          <w:trHeight w:val="6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1085360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1047459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407312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(детей–сирот),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371266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371266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</w:tr>
      <w:tr>
        <w:trPr>
          <w:trHeight w:val="9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109812</w:t>
            </w:r>
          </w:p>
        </w:tc>
      </w:tr>
      <w:tr>
        <w:trPr>
          <w:trHeight w:val="4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11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4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8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9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31291,1</w:t>
            </w:r>
          </w:p>
        </w:tc>
      </w:tr>
      <w:tr>
        <w:trPr>
          <w:trHeight w:val="3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13095,1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4783,1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4783,1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329307,2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329307,2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326877,2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281317,7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45559,5</w:t>
            </w:r>
          </w:p>
        </w:tc>
      </w:tr>
      <w:tr>
        <w:trPr>
          <w:trHeight w:val="4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23308,9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23308,9</w:t>
            </w:r>
          </w:p>
        </w:tc>
      </w:tr>
      <w:tr>
        <w:trPr>
          <w:trHeight w:val="10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12462,9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12462,9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15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12444,7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12444,7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12444,7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10313,7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(-), профицит (+)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-153880,9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153880,9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