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9e01" w14:textId="f0d9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(XL сессия, IV созыв) от 6 декабря 2011 года N 404/40 "Об областном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января 2012 года N 411/41. Зарегистрировано Департаментом юстиции Павлодарской области 17 января 2012 года N 3198.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N 1428 "О реализации Закона Республики Казахстан "О республиканском бюджете на 2012 - 2014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3193, опубликованное в газете "Сарыарка самалы" от 22 декабря 2011 года N 146, в газете "Звезда Прииртышья" от 22 декабря 2011 года N 146)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"55535077" заменить цифрами "79373126";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"35946436" заменить цифрами "59784485";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"55339394" заменить цифрами "78970516";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"- 610194" заменить цифрами "4442648";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5052842 тысячи тенге,";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"453672" заменить цифрами "766172";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"453672" заменить цифрами "766172";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"дефицит бюджета – -4806210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4806210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"293370" заменить цифрами "602514";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"191175 тысяч тенге – на развитие системы водоснабжения в сельских населенных пунктах.";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Установить на 2012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1731649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513213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110619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230090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54999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14585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470168 тысяч тенге –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35187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55495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287876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87725 тысяч тенге – на капитальный и средний ремонт автомобильных дорог районного значения (улиц 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30951 тысяча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2012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891500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1031377 тысяч тенге –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2554335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1735751 тысяча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793527 тысяч тенге –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2012 год кредитование бюджетов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3429000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500000 тысяч тенге – на проведение ремонта общего имущества объектов кондоминиум;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354342 тысячи тенге – для реализации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(XLI (внеочередная)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2012 года N 411/41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45"/>
        <w:gridCol w:w="524"/>
        <w:gridCol w:w="8498"/>
        <w:gridCol w:w="30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79 373 126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19 240 771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7 157 024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7 157 024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347 870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22 659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5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59 784 485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7 017 074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7 017 074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52 767 411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52 767 411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28"/>
        <w:gridCol w:w="571"/>
        <w:gridCol w:w="571"/>
        <w:gridCol w:w="7824"/>
        <w:gridCol w:w="31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78 970 516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1 205 576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948 212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801 379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784 879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101 555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141 332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3 579 354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227 655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41 274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81 920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12 506 914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2 244 862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2 244 862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1 731 649</w:t>
            </w:r>
          </w:p>
        </w:tc>
      </w:tr>
      <w:tr>
        <w:trPr>
          <w:trHeight w:val="12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4 335 807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1 581 234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1 295 393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285 841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2 754 573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1 001 131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1 621 186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110 619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21 637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3 769 615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3 544 090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3 319 693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918 077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1 238 553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1 238 553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328 348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63 183</w:t>
            </w:r>
          </w:p>
        </w:tc>
      </w:tr>
      <w:tr>
        <w:trPr>
          <w:trHeight w:val="15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230 090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264 373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17 631 625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5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224 605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141 256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7 247 716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7 247 716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4 321 216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379 381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315 047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480 367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252 786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71 303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7 475 938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7 475 938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6 648 707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558 623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961 743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1 421 651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1 421 651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101 359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1 112 313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2 724 226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1 908 761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1 061 745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352 469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80 800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463 039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69 091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847 016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821 363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694 869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669 107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110 259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470 168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7 869 752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2 544 064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  районов (городов областного значения) на оказание жилищной помощи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2 508 877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891 500</w:t>
            </w:r>
          </w:p>
        </w:tc>
      </w:tr>
      <w:tr>
        <w:trPr>
          <w:trHeight w:val="15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5 325 688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2 745 510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2 554 335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2 580 178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36 052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602 514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205 861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3 979 225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1 493 523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1 277 023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457 164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189 665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1 716 497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1 716 497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1 624 920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593 383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140 185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300 913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300 913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6 079 770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2 119 299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2 063 804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454 501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55 495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1 288 123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815 648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2 293 631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2 293 631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1 234 334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767 775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3 691 254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2 666 689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2 666 689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986 361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1 680 328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806 434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1 496 426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1 421 253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15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541 639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21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4 442 648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5 052 842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-4 806 210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