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fee79" w14:textId="8ffee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очередном призыве граждан на срочную воинскую службу в апреле - июне и октябре - декабре 2012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26 марта 2012 года N 53/2. Зарегистрировано Департаментом юстиции Павлодарской области 09 апреля 2012 года N 3200. Утратило силу постановлением акимата Павлодарской области от 19 марта 2013 года N 84/3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19.03.2013 N 84/3.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16 февраля 2012 года "О воинской службе и статусе военнослужащих",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 Правительства Республики  Казахстан от 12 марта 2012 года N 326 "О реализации Указа Президента Республики Казахстан от 1 марта 2012 года N 274 "Об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 - июне и октябре - декабре 2012 года",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N 623 "Об утверждении Правил организации и проведения призыва граждан на воинскую службу", в целях организованного проведения в Павлодарской области призыва граждан на срочную воинскую службу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призыв граждан Павлодарской области на срочную воинскую службу в апреле - июне и октябре - декабре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здравоохранения области на период призыва граждан на срочную воинскую службу выделить, согласно заявкам управлений и отделов по делам обороны, для работы в составе медицинских комиссий необходимое количество медицинских работников соответствующих категорий, имеющих опыт военно-врачебной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департаменту внутренних дел области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предоставлять призывным комиссиям списки призывников, состоящих на учете в органах внутренних дел и осужденных к наказанию, не связанному с лишением свободы;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в период отправки в войска призывников дежурство нарядов полиции в областном сборном пункте и на железнодорожном вокзале.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Акимам городов и районов: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предоставить начальникам управлений и отделов по делам обороны оборудованные помещения для медицинского освидетельствования призывников и работы призывных комиссий, обеспечить, согласно заявкам, транспортом, а также необходимым количеством медицинских работников соответствующих категорий и техническими работниками;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членам призывных комиссий, медицинскому персоналу и техническим работникам, привлекаемым для работы в призывных пунктах на период призыва и отправки в войска призывников, сохранение мест работы, занимаемых должностей и средней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16 марта 2011 года N 37/2 "Об очередном призыве граждан на срочную воинскую службу в апреле - июне и октябре - декабре 2011 года" (зарегистрировано в реестре государственной регистрации нормативных правовых актов за N 3184, опубликовано в газетах "Сарыарқа самалы" 29 марта 2011 года, N 33, "Звезда Прииртышья" 31 марта 2011 года, N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выполнением настоящего постановления возложить на заместителя акима области Орсариева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Е. 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области                     С. Кусетов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 области                   А. Алдажаров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