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0d20" w14:textId="0200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(XL сессия, IV созыв) от 6 декабря 2011 года N 404/40 "Об областном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02 апреля 2012 года N 38/4. Зарегистрировано Департаментом юстиции Павлодарской области 09 апреля 2012 года N 3201.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2012 года N 350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1 декабря 2011 года N 1428 "О реализации Закона Республики Казахстан "О республиканском бюджете на 2012 - 2014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зарегистрированное в Реестре государственной регистрации нормативных правовых актов за N 3193, опубликованное в газете "Сарыарка самалы" от 22 декабря 2011 года N 146, в газете "Звезда Прииртышья" от 22 декабря 2011 года N 146)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"79373126" заменить цифрами "88840840";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"19240771" заменить цифрами "19446898";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"347870" заменить цифрами "365417";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"59784485" заменить цифрами "69028525";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"78970516" заменить цифрами "91399850";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"4442648" заменить цифрами "4532447";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"5052842" заменить цифрами "5142641";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"-4806210" заменить цифрами "-7857629";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"4806210" заменить цифрами "7857629";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"59373" заменить цифрами "147373";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"1592603" заменить цифрами "1711351";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"районного значения (улиц города)" дополнить словами "и улиц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цифрами "150000";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"города Павлодара" заменить словами "населенных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"18000 тысяч тенге – на обустройство спортивных сооружений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49333 тысячи тенге –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35200 тысяч тенге – на обеспечение льготного проезда учащихся и студентов очной формы обучения на общественном транспорте (кроме такси) в городе Павлодаре.";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"191175" заменить цифрами "238212";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"309500 тысяч тенге – на строительство и реконструкцию объектов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"513213" заменить цифрами "476975";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"230090" заменить цифрами "221480";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"470168" заменить цифрами "884655";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"55495" заменить цифрами "62380";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"287876" заменить цифрами "210229";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"718193 тысячи тенге – на решение вопросов обустройства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"586000" заменить цифрами "1939712";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"891500" заменить цифрами "1241500";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"1846233 тысячи тенге – на реализацию мероприятий Программы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"2554335" заменить цифрами "2181961";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"793527" заменить цифрами "836527";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"343877 тысяч тенге – на строительство объекта образования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1000053 тысячи тенге – на развитие инженерной инфраструктуры в рамках Программы "Развитие регионов".";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"354342" заменить цифрами "444141";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2012 года N 38/4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45"/>
        <w:gridCol w:w="566"/>
        <w:gridCol w:w="8481"/>
        <w:gridCol w:w="26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88 840 840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19 446 898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7 363 151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7 363 151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22 676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2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273 683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273 683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69 028 525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8 158 021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8 158 021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60 870 504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60 870 504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3"/>
        <w:gridCol w:w="611"/>
        <w:gridCol w:w="590"/>
        <w:gridCol w:w="7809"/>
        <w:gridCol w:w="26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91 399 850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1 764 600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1 497 236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1 349 159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1 322 579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105 145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101 555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151 332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4 157 432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4 157 432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4 157 432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3 609 354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302 655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13 241 683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2 208 624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2 208 624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1 731 649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476 975</w:t>
            </w:r>
          </w:p>
        </w:tc>
      </w:tr>
      <w:tr>
        <w:trPr>
          <w:trHeight w:val="1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4 205 807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1 451 234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1 165 393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285 841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2 754 573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1 001 131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1 621 186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110 619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3 921 455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3 695 930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3 319 693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918 077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1 987 720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1 317 943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67 726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328 348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63 183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221 480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352 373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18 838 530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547 581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547 581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141 256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7 178 753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7 178 753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4 321 216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379 381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480 367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252 786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7 554 538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7 554 538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6 648 707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961 743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2 530 819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1 448 051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1 138 713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1 082 768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 объектов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1 082 768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2 780 472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1 915 674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1 061 745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352 469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463 039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69 091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847 016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821 363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744 202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718 440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470 168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10 667 795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5 591 284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194 566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162 566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5 027 445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5 076 511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2 446 333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238 212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2 630 178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602 514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255 861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4 080 324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1 542 021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1 325 521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250 361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1 734 497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1 734 497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1 624 920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615 900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317 913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317 913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6 599 037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2 621 482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2 559 102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761 036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149 575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5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</w:t>
            </w:r>
          </w:p>
        </w:tc>
      </w:tr>
      <w:tr>
        <w:trPr>
          <w:trHeight w:val="14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1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1 637 308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815 648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1 961 530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1 961 530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767 775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3 741 454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2 785 437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2 785 437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986 361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956 017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956 017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806 434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5 554 343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5 479 170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112 210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81 259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2 699 673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2 699 673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1 718 246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1 000 053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18 935 463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18 935 463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18 935 463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2 179 575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18 272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20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4 532 447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-7 857 629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