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afa1" w14:textId="12aa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мая 2012 года N 141/5. Зарегистрировано Департаментом юстиции Павлодарской области 18 мая 2012 года N 3206. Утратило силу постановлением акимата Павлодарской области от 21 октября 2013 года N 369/12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Павлодарской области от 21.10.2013 N 369/12.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 (зарегистрировано в Реестре государственной регистрации нормативных правовых актов за N 3154, опубликовано 4 февраля 2010 года в газетах "Звезда Прииртышья" N 12, 4 февраля 2010 года "Сарыарқа самалы" N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назначению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"5000" заменить на цифру "15235".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