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73064" w14:textId="1c730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города Экибастуза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15 июня 2012 года N 60/5 и постановление акимата Павлодарской области от 15 июня 2012 года N 6. Зарегистрировано Департаментом юстиции Павлодарской области 20 июля 2012 года N 3213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и подпунктами 3, 4)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административно–территориальном устройстве Республики Казахстан" от 8 декабря 1993 года, совместным постановлением и решением акимата и маслихата города Экибастуза от 31 мая 2011 года N 350/32 "О некоторых изменениях в административно-территориальном устройстве города Экибастуза", постановлениями Павлодарского областного акимата от 05 июня 2012 года N 159/6 "Об изменениях в административно-территориальном устройстве города Экибастуза", от 05 июня 2012 года N 160/6 "Об изменениях в административно-территориальном устройстве города Экибастуза", с учетом мнения жителей города Экибастуза,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административно-территориальное устройство города Экибастуза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образовать село Атыгай в Байетском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образовать села Бозщаколь и 112 разъезд;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образовать Торт-Кудукский сельский округ с населенными пунктами: селами Торт–Кудук, Бозщаколь и 112 разъезд с центром в селе Торт–Кудук;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преобразовать Комсомольский сельский округ в село Шикылдак без изменения границ;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преобразовать Карасукский сельский округ в село Бескауга без изменения границ.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Упразднить и исключить из учетных данных Павлодарской области следующие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упразднить: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Суыккудук Сарыкамысского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Жартас Олентинского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Присовхозный Аккольского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постоянную комиссию областного маслихата по вопросам обеспечения прав и законных интересов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Касицин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Павлодарской области                  Е. 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Кубенов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