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a27b" w14:textId="78ba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в административно-территориальном устройстве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03 августа 2012 года N 77/7 и постановление акимата Павлодарской области от 07 августа 2012 года N 10. Зарегистрировано Департаментом юстиции Павлодарской области 27 августа 2012 года N 3215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административно–территориальном устройстве Республики Казахстан" от 8 декабря 1993 года, совместным постановлением акимата города Павлодара от 14 марта 2008 года N 318/8 и решением Павлодарского городского маслихата от 19 июня 2008 года N 140/7 "Об упразднении и исключении из учетных данных Жана-Аульского сельского округа", постановлением Павлодарского областного акимата от 20 апреля 2012 года N 110/4 "Об изменениях в административно-территориальном устройстве города Павлодара", с учетом мнения населения села Павлодарское,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города Павлодара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и исключить из учетных данных Жана-Аульский сельский округ с включением его территории в состав города Павлодара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совместного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Кубенов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Павлодарской области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