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d210" w14:textId="f15d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села Карабулак и включении его территории в состав села Узунбулак Узунбулакского сельского округа Баянаульского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03 августа 2012 года N 78/7 и постановление акимата Павлодарской области от 07 августа 2012 года N 11. Зарегистрировано Департаментом юстиции Павлодарской области 31 августа 2012 года N 3216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административно–территориальном устройстве Республики Казахстан" от 8 декабря 1993 года, совместным постановлением акимата Баянаульского района и решением Баянаульского районного маслихата от 28 июля 2009 года N 121/17 "Об изменении в административно-территориальное устройство Баянаульского района ", постановлением Павлодарского областного акимата от 14 мая 2012 года N 136/5 "Об упразднении села Карабулак и включении его территории в состав села Узунбулак Узунбулакского сельского округа Баянаульского района Павлодарской области", с учетом мнения населения села Карабулак Баянаульского района,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Баянаульского района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село Карабулак, в связи с утратой им статуса населенного пункта с последующим исключением из учетных данных и включением его территории в состав села Узунбулак Узунбулакского сельского округа Баянаульского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Кубенов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Павлодарской области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