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4de4c" w14:textId="d14de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Павлодарской области от 12 февраля 2010 года N 31/2 "Об утверждении перечня рыбохозяйственных водоемов местного значения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10 октября 2012 года N 281/10. Зарегистрировано Департаментом юстиции Павлодарской области 31 октября 2012 года N 3241. Утратило силу постановлением акимата Павлодарской области от 31 декабря 2020 года № 297/5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31.12.2020 № 297/5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от 9 июля 2004 года "Об охране, воспроизводстве и использовании животного мира"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12 февраля 2010 года N 31/2 "Об утверждении перечня рыбохозяйственных водоемов местного значения Павлодарской области" (зарегистрировано в Реестре государственной регистрации нормативных правовых актов за номером 3156, опубликовано в газетах "Звезда Прииртышья" 13 марта 2010 года, N 27, "Сарыарқа самалы" 13 марта 2010 года, N 27) следующие изменения и дополнения: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121,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130-1, 130-2, 130-3, 130-4, 157-1, 157-2, 157-3, 157-4, 157-5, 157-6, 157-7, 157-8, 157-9, 157-10, 157-11, 157-12, 157-13, 199-1, 199-2, 199-3, 199-4, 199-5, 214-1, 214-2, 258-1, 267-1, 267-2, 267-3, 267-4, 276-1, 276-2, 276-3, 276-4, 276-5, 276-6, 276-7, 276-8, 276-9, 276-10, 276-11, 276-12, 276-13, следующего содержания: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848"/>
        <w:gridCol w:w="2727"/>
        <w:gridCol w:w="4725"/>
      </w:tblGrid>
      <w:tr>
        <w:trPr>
          <w:trHeight w:val="30" w:hRule="atLeast"/>
        </w:trPr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130-4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Линевка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Кунак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Сопка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2,0</w:t>
            </w:r>
          </w:p>
        </w:tc>
      </w:tr>
      <w:tr>
        <w:trPr>
          <w:trHeight w:val="30" w:hRule="atLeast"/>
        </w:trPr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157-13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Жамантуз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Байжан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Конкудук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Кызылтуз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Тенизбай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Малый сарозек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Багумбай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Такырсор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Тимаколь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Акмас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Байтерек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Шубартерек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199-5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Сарыозек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Жалтыр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Жамбыл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Узынсор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Донгелек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214-2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Алкаммерген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258-1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Щучье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19,4</w:t>
            </w:r>
          </w:p>
        </w:tc>
      </w:tr>
      <w:tr>
        <w:trPr>
          <w:trHeight w:val="30" w:hRule="atLeast"/>
        </w:trPr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267-4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Журумбай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Бораншокы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Шикылдак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Кутаяк сор (Авиатор)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4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276-1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276-2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276-3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276-4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276-5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276-6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276-7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276-8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276-9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276-10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276-11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276-12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276-13</w:t>
            </w:r>
          </w:p>
        </w:tc>
        <w:tc>
          <w:tcPr>
            <w:tcW w:w="2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Суласор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Жарлыколь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Капар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Шоманколь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Катымколь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Ауыз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Бокет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Кара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Буркуттисор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Айдос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Самал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Кундыколь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Озеро Биржанколь</w:t>
            </w:r>
          </w:p>
        </w:tc>
        <w:tc>
          <w:tcPr>
            <w:tcW w:w="47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286, исключить.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постановления возложить на заместителя акима области Ашимбетова Н. К.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 области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Е. Арын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