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e2d6" w14:textId="b2ce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06 декабря 2012 года N 121/11. Зарегистрировано Департаментом юстиции Павлодарской области 09 января 2013 года N 3319. Утратило силу решением маслихата Павлодарской области от 14 марта 2018 года № 224/21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14.03.2018 № 224/21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подготовки и проведения отопительного сезона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Терентьев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2012 года N 121/11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и проведения</w:t>
      </w:r>
      <w:r>
        <w:br/>
      </w:r>
      <w:r>
        <w:rPr>
          <w:rFonts w:ascii="Times New Roman"/>
          <w:b/>
          <w:i w:val="false"/>
          <w:color w:val="000000"/>
        </w:rPr>
        <w:t>отопительного сезона в Павлодарской области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подготовки и проведения отопительного сезона в Павлодарской области (далее – Правила) разработаны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электроэнергетике",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2000 года N 1822 "Об утверждении нормативных правовых актов в области электроэнергетики",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 "Об утверждении Правил пользования тепловой энергией"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февраля 2015 года № 143 "Об утверждении Правил пользования электрической энергией и определяют порядок подготовки и проведения отопительного сезона в Павлодарской области.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Правил с изменениями, внесенными решением маслихата Павлодарской области от 10.12.2015 </w:t>
      </w:r>
      <w:r>
        <w:rPr>
          <w:rFonts w:ascii="Times New Roman"/>
          <w:b w:val="false"/>
          <w:i w:val="false"/>
          <w:color w:val="000000"/>
          <w:sz w:val="28"/>
        </w:rPr>
        <w:t>N 406/46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координируют деятельность местных исполнительных органов, предприятий и организаций жилищно-коммунального и энергетического комплекса Павлодарской области по подготовке объектов энергетического комплекса, жилищно-коммунального хозяйства и социальной сферы к отопительному сезону.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Предприятия и организации, входящие в жилищно-коммунальный и энергетический комплекс области, обеспечивают устойчивое теплоснабжение, электроснабжение, водоснабжение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Подготовка объектов энергетического комплекса, жилищно-коммунального хозяйства и социальной сферы Павлодарской области к работе в осенне-зимних условиях осуществляется ежегодно.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координация подготовки и проведения отопительного сезона осуществляется областной рабочей группой, образуемой местным исполнительным органом области.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подготовки и проведения отопительного сезона в городах и районах области осуществляется городскими и районными рабочими группами, образуемыми местными исполнительными органами городов и районов.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Мероприятия по подготовке объектов энергетического комплекса, жилищно-коммунального хозяйства и социальной сферы области к отопительному сезону разрабатываются и представляются ежегодно в следующем порядке: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предприятиями и организациями, входящими в энергетический комплекс, жилищно-коммунальное хозяйство и социальную сферу, по окончанию отопительного сезона разрабатываются мероприятия по подготовке объектов энергетического комплекса, жилищно-коммунального хозяйства и социальной сферы и представляются в местные исполнительные органы городов и районов;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городов и районов на основе представленных мероприятий разрабатываются и утверждаются мероприятия по подготовке объектов энергетического комплекса, жилищно-коммунального хозяйства и социальной сферы городов и районов и представляются в государственное учреждение "Управление энергетики и жилищно-коммунального хозяйства Павлодарской области" (далее - Управление);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Управлением, на основе представленных мероприятий местных исполнительных органов городов и районов, разрабатываются и утверждаются мероприятия по подготовке объектов энергетического комплекса, жилищно-коммунального хозяйства и социальной сферы области и представляются в акимат Павлодарской области.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Отчеты по выполнению мероприятий по подготовке к отопительному сезону представляются еженедельно в следующем порядке: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предприятиями и организациями, входящими в энергетический комплекс, жилищно-коммунальное хозяйство и социальную сферу, в местные исполнительные органы городов и районов в виде отчетов по предприятиям и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городов и районов в Управление, в виде сводных отчетов по городам и районам;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Управлением в акимат Павлодарской области, в виде сводного отчета по области.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невыполнении запланированных работ при подготовке к отопительному сезону к отчету прилагаются: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указанием причин невыполнения;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принимаемые меры по исправлению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сроки выполнения работ.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Взаимодействие оперативно-диспетчерских служб предприятий и организаций по вопросам энергообеспечения городов и районов определяется в соответствии с действующим законодательством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Взаимоотношения энергоснабжающих (энергопередающих) организаций с потребителями (абонентами) определяются заключенным между ними договором теплоснабжения (далее Договором) и действующим законодательством Республики Казахстан.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Подготовка к отопительному сезону включает: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недостатков, выявленных в предыдущем отопительном сезоне, разработку и выполнение мероприятий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и утверждение мероприятий по подготовке объектов энергетического комплекса, жилищно-коммунального хозяйства и социальной сферы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необходимых работ по реконструкции, капитальному и текущему ремонтам, испытаниям и промывкам на источниках теплоснабжения, инженерных сетях;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топливных складов, создание нормативных запасов основного и резервного топлива на энергоисточниках;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подготовке к отопительному сезону зданий (домов), профилактике, ремонту и замене оборудования внутридомовых систем.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Кооперативы собственников квартир (помещений), органы управления кондоминиума: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сохранность, безопасность, надлежащее техническое состояние и эксплуатацию внутридомовых инженерных сетей и сооружений, общедомовых приборов учета тепловой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рациональное потребление услуг по теплоснабжению, используемых на общедомовые нужды, предотвращают теплопотери на внутридомовых инженерных сетях и сооружениях;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уведомляют поставщика услуг по теплоснабжению о случаях нарушения целостности установленных пломб;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беспрепятственный доступ представителей поставщика услуг по теплоснабжению к общедомовым приборам учета тепловой энергии, внутридомовым инженерным сетям и сооружениям;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размещение на стендах информации об организациях, осуществляющих ремонт и обслуживание внутридомовых инженерных сетей и сооружений (название, контактные телефоны, телефоны аварийных служб), в местах, доступных для общего обозрения;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принимают меры по обеспечению бесперебойной работы инженерного оборудования и коммуникаций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заблаговременно уведомляют собственников (квартир, помещений) об отключении, испытании или ином изменении режима работы инженерных сетей, кроме случаев возникновения аварийных ситуаций.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пределах охранных зон тепловых сетей без письменного согласия организаций, в ведении которых находятся эти сети, не допускается: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строительных, монтажных и земляных работ, строительство объектов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погрузочно-разгрузочных работ, стоянка автомобильного транспорта, складирование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сооружение ограждений и заборов;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поисковых работ, работ, связанных с устройством скважин и шурфов;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проезд машин и механизмов, имеющих общую высоту от поверхности дороги или земли более 4,5 метров (под надземными трубопроводами, проложенными над автодорогами на эстакадах).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охранных зон тепловых сетей с полосами отвода железных и автомобильных дорог, охранными зонами других трубопроводов, линий связи, телекоммуникаций, кабелей, проведение работ, связанных с эксплуатацией этих объектов, на совпадающих участках территорий осуществляется заинтересованными организациями по согласованию между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и физические лица в охранных зонах тепловых сетей, находящихся в ведении организаций, выполняют требования, направленные на обеспечение сохранности и предотвращение нарушений безопасности.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Ликвидация аварий на объектах энергетического комплекса, жилищно-коммунального хозяйства и социальной сферы осуществляется во взаимодействии с теплоснабжающими, теплопередающими и теплопотребляющими организациями, ремонтно-строительными, транспортными организациями.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Организации, в ведении которых находятся тепловые и электрические сети, производят в охранных зонах этих сетей работы, необходимые для их ремонта,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марта 2015 года № 231 "Об утверждении Правил охраны электрических и тепловых сетей, производства работ в охранных зонах электрических и тепловых сетей.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предотвращению аварий или ликвидации их последствий на тепловых сетях, расположенных на земельных участках собственников и землепользователей, производятся с их уведомлением.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указанных работ, организации, в ведении которых находятся тепловые сети, приводят земельные участки в состояние, пригодное для их использования по целевому назначению.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Плановые работы по ремонту и реконструкции тепловых сетей, вызывающие нарушение дорожного покрытия, производятся после согласования с дорожными органами, управляющими автомобильными дорогами и органами дорожной полиции, а также с уведомлением об этом местных исполнительных органов и пользователей автомобильных дорог, установлением соответствующих дорожных знаков.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Срочные аварийно-восстановительные работы выполняются с участием представителей дорожных органов, органов дорожной полиции и органов, управляющих автомобильными дорогами.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Указания представителя дорожных органов в части обеспечения безопасности дорожного движения являются обязательными.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работ организация, производящая ремонтные работы, восстанавливает дорожное покрытие и инженерное обустройство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выполненных восстановительных работ на дорогах осуществляется дорожными органами с участием организации, производящей ремонтные работы, и оформляется соответствующим актом.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маслихата Павлодарской области от 10.12.2015 </w:t>
      </w:r>
      <w:r>
        <w:rPr>
          <w:rFonts w:ascii="Times New Roman"/>
          <w:b w:val="false"/>
          <w:i w:val="false"/>
          <w:color w:val="000000"/>
          <w:sz w:val="28"/>
        </w:rPr>
        <w:t>N 406/46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Работы по реконструкции и капитальному ремонту теплоисточников производятся в межотопительный период принятием мер по обеспечению электроснабжения, теплоснабжения и водоснабжения зданий (жилых домов).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источниках теплоснабжения и центральных тепловых пунктах рекомендуется ежегодно выполнять работы, необходимые для обеспечения нужд отопления в осенний период, в период прохождения зимнего максимума нагрузок и работы по планово-предупредительному ремонту.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Граница ответственности между потребителем и энергопередающей или энергоснабжающей организацией за состояние и обслуживание систем теплоиспользования определяется их балансовой принадлежностью.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допуске к эксплуатации теплопотребляющих установок потребителей учитывается следующее: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вновь присоединяемые и реконструируемые системы теплопотребления выполняются в соответствии с проектной документацией, согласованной с энергопередающей и (или) энергопроизводящей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в эксплуатацию и перед каждым отопительным сезоном теплопотребляющие установки проходят приемо-сдаточные технические испытания.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систем теплопотребления в эксплуатацию возможен только при наличии у потребителя соответствующего подготовленного персонала и лица, ответственного за надежную и безопасную работу теплопотребляющих установок, либо договора на обслуживание со специализированной организацией, имеющей разрешение на такой вид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Энергопередающая и (или) энергопроизводящая организация выдает разрешение на постоянную эксплуатацию систем теплопотребления после их испытания, устранения выявленных при этом дефектов, получения заключения в экспертной организации и заключения Договора.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Трубопроводы тепловых сетей до ввода их в эксплуатацию после монтажа, капитального ремонта и реконструкции подвергаются промывке.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Готовность к отопительному сезону источников теплоснабжения, центральных тепловых пунктов, тепловых сетей и в целом теплоснабжающих организаций определяется на основании: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плановых ремонтов основного и вспомогательного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готовности тепловых сетей и теплоисточников к работе в расчетном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опробования резервных вводов электроснабжения: окончания всех работ по отоплению, утеплению и освещению производственных зданий и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планов проверки устройств релейной защиты и противоаварийной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укомплектованности рабочих мест обученным и аттестованным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плана по созданию запасов основного топлива и запасов резервного топлива в соответствии с проектом на источник теплоснабжения, проведения комплекса работ по подготовке к работе резервных топливных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акта технического освидетельствования и испытания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акта технической готовности к отопительному сезону объектов и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Паспорта готовности отопительным котельным всех мощностей и тепловых сетей (магистральных, внутриквартальных) к работе в осенне-зимних условиях выдаются местными исполнительными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февраля 2015 года № 55 "Об утверждении Правил получения и формы паспорта готовности энергопроизводящими, энергопередающими организациями к работе в осенне-зимних условиях.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решением маслихата Павлодарской области от 10.12.2015 </w:t>
      </w:r>
      <w:r>
        <w:rPr>
          <w:rFonts w:ascii="Times New Roman"/>
          <w:b w:val="false"/>
          <w:i w:val="false"/>
          <w:color w:val="000000"/>
          <w:sz w:val="28"/>
        </w:rPr>
        <w:t>N 406/46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Подготовка к отопительному сезону построенных котельных, тепловых сетей, центральных тепловых пунктов, насосных станций, систем центрального отопления и горячего водоснабжения домов-новостроек, не принятых в эксплуатацию заказчиками (потребителями) и теплоснабжающими организациями, обеспечивается строительными организациями.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Организационные мероприятия по подготовке инженерных систем потребителей к отопительному сезону включают: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лица, ответственного за эксплуатацию инженерных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лиц, ответственных за эксплуатацию инженерных сетей: проведение их обучения и проверку знания технической эксплуатации инженерных сетей,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полного пакета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поверки контрольно-измерительных приборов и приборов коммерческого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тепловой изоляции всех трубопроводов теплоснабжения и горячей воды в пределах подвальных и чердачных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входных дверей подъездов и подвалов;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окон чердаков и подвалов;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двойного остекления окон лестничных клеток;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включение в работу отопления лестничных клеток;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обеспечения утепления квартир жильцами;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ремонта помещения теплового пункта, включающего побелку, покраску, обеспечение необходимого освещения и надежного запирания;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теплоизоляции наружных трубопроводов и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ревизии и ремонта всей установленной запорной, регулирующей арматуры теплоиспользующих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технических термометров, очистку гильзы с последующей заливкой технического масла;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гидропневматической промывки с механической очисткой элементов систем теплопотребления по окончании отопительного сезона;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наладочных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опломбированных, поверенных манометров;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гидравлического испытания систем теплопотребления всех элементов на механическую прочность и гидравлическую плотность системы теплопотребления (гидравлическая опрессовка);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сопротивления изоляции электропроводок зданий (домов).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Арендатор либо собственник подвальных помещений, по которым проходят инженерные сети, обеспечивает свободный доступ персоналу организации, производящей ремонтные и эксплуатационные работы.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Приемка систем теплопотребления жилых и общественных зданий, после выполнения работ, осуществляется теплоснабжающей организацией и оформляется актом технической готовности.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теплопотребления, не принятые по акту технической готовности, считаются не подготовленными к отопительному сезону и подлежат повторному техническому обследованию.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Включение системы теплопотребления не допускается без выполнения потребителем комплекса мероприятий по подготовке к отопительному сезону и оформления акта технической готовности, выданного энергоснабжающей и (или) энергопередающей организацией, и получения заключения экспертной организации, кроме случаев плановых ремонтов, аварийно-восстановительных работ.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Потребительские свойства и режим предоставления тепловой энергии должны соответствовать требованиям, установленным действующей нормативно-технической документацией.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Опробование систем теплоснабжения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проверки готовности источников теплоснабжения, тепловых сетей к началу отопительного сезона и выявления скрытых дефектов проводится техническое диагностирование систем теплоснабжения.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включения оборудования теплоисточников и подключения зданий (домов) производятся следующие работы: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теплоисточниках выполняются работы по сборке схем теплофикационного оборудования, расконсервированию и опробованию оборудования, заполнению водой и постановке под давление подающего и обратного трубопроводов тепловых сетей и установлению циркуляции;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внутридомовых системах производятся работы по установке пускового положения арматуры, заполнению подводящих трубопроводов и систем теплоснабжения водой, проверке наличия поверенных контрольно-измерительных приборов и регуляторов;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теплоисточников и зданий в строгом соответствии с графиками подключения систем теплоснабжения, согласованными с местными исполнительными органами городов и районов.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Пуск и опробование магистральных и распределительных тепловых сетей производятся пусконаладочной бригадой.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проверяются исправность оборудования запускаемого участка сети, наличие актов испытаний, промывки и приемки.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Выявленные в процессе опробования замечания по тепловым сетям, источникам теплоснабжения устраняются до начала отопительного сезона.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Отопительный сезон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Теплоснабжающим организациям рекомендуется разрабатывать и согласовывать ежегодно до 1 сентября с местными исполнительными органами городов и районов графики опробования, подключения систем теплоснабжения и расчетные графики гидравлических и температурных параметров, в соответствии с которыми обеспечивается подача потребителям теплоносителя (воды и пара) установленных параметров.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систем теплоснабжения соблюдается следующая очередность подключения потребителей: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детские, лечебные и учебные заведения;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здания, гостиницы, общежития;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и бытовые здания, здания учреждений культуры, административные здания, промышленные предприятия и прочие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хозяйственно-питьевой водой, производительность водоподготовки и подпиточных устройств.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После подключения всех зданий (домов), эксплуатирующие организации проводят проверку состояния оборудования и первичную регулировку внутридомовых систем.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 время отопительного сезона теплоснабжающая организация, согласно Договору, обеспечивает: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равных условий для всех потребителей услуг по теплоснабжению;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на границе раздела балансовой принадлежности тепловых сетей параметров тепловой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потребителю услуги по теплоснабжению соответствующего качества.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 объявлением отопительного сезона: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приводятся в готовность аварийно-восстановительные бригады на предприятиях;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персоналом организаций, эксплуатирующих здания (дома), организуются периодический обход и контроль за работой систем теплоносителя и состоянием утепления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источниках теплоснабжения проверяются работа резервного и аварийного оборудования, наличие инструмента, материалов и запасных частей.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объявлением аварийной ситуации на теплоисточнике и тепловых сетях: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объектах жилищно-коммунального и энергетического комплекса вводится круглосуточное дежурство;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Завершение отопительного сезона и обеспечение</w:t>
      </w:r>
      <w:r>
        <w:br/>
      </w:r>
      <w:r>
        <w:rPr>
          <w:rFonts w:ascii="Times New Roman"/>
          <w:b/>
          <w:i w:val="false"/>
          <w:color w:val="000000"/>
        </w:rPr>
        <w:t>горячего водоснабжения в межотопительный период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Окончание отопительного сезона объявляется ежегодно.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межотопительный период теплоснабжающие организации обеспечивают горячее водоснабжение потребителей по утвержденной схеме работы оборудования источников тепла и тепловых сетей. Температура воды, подаваемой к водоразборным точкам (кранам, смесителям), должна отвечать требованиям технических и санитарных норм. Не допускаются перерывы в подаче горячей воды больше сроков, установленных графиками, согласованными с местными исполнительными органами, на время, необходимое для ремонта установок горячего водоснабжения на источниках теплоснабжения, подготовки элеваторных узлов, автоматизированных тепловых пунктов и внутридомовых систем.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Ремонт тепловых сетей, тепловых пунктов и систем теплопотребления рекомендуется производить ежегодно до 1 сентября.</w:t>
      </w:r>
    </w:p>
    <w:bookmarkEnd w:id="51"/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за нарушение Правил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Ответственность за нарушение Правил устанавливается в соответствии с действующим законодательством Республики Казахстан.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