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8e24d" w14:textId="468e2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оказания государственных услуг в сфере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13 декабря 2012 года N 349/12. Зарегистрировано Департаментом юстиции Павлодарской области 17 января 2013 года N 3359. Утратило силу постановлением акимата Павлодарской области от 17 июня 2014 года N 207/6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17.06.2014 N 207/6.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20 июля 2010 года N 745 "Об утверждении реестра государственных услуг, оказываемых физическим и юридическим лицам",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 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Выдача дубликатов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об образовании";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Прием 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зачисление в организации дополнительного образования для детей по предоставлению им дополнительного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</w:t>
      </w:r>
      <w:r>
        <w:rPr>
          <w:rFonts w:ascii="Times New Roman"/>
          <w:b w:val="false"/>
          <w:i w:val="false"/>
          <w:color w:val="000000"/>
          <w:sz w:val="28"/>
        </w:rPr>
        <w:t>Прием 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предоставления отдыха детям из малообеспеченных семей в загородных и пришкольных лагерях";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</w:t>
      </w:r>
      <w:r>
        <w:rPr>
          <w:rFonts w:ascii="Times New Roman"/>
          <w:b w:val="false"/>
          <w:i w:val="false"/>
          <w:color w:val="000000"/>
          <w:sz w:val="28"/>
        </w:rPr>
        <w:t>Предоставление общежития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обучающимся в организациях технического и профессионального образования, высших учебных заведениях";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</w:t>
      </w:r>
      <w:r>
        <w:rPr>
          <w:rFonts w:ascii="Times New Roman"/>
          <w:b w:val="false"/>
          <w:i w:val="false"/>
          <w:color w:val="000000"/>
          <w:sz w:val="28"/>
        </w:rPr>
        <w:t>Прием 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</w:t>
      </w:r>
      <w:r>
        <w:rPr>
          <w:rFonts w:ascii="Times New Roman"/>
          <w:b w:val="false"/>
          <w:i w:val="false"/>
          <w:color w:val="000000"/>
          <w:sz w:val="28"/>
        </w:rPr>
        <w:t>Прием 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зачисление в организации образования, осуществляющие подготовку кадров по образовательным программам технического и профессионального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"</w:t>
      </w:r>
      <w:r>
        <w:rPr>
          <w:rFonts w:ascii="Times New Roman"/>
          <w:b w:val="false"/>
          <w:i w:val="false"/>
          <w:color w:val="000000"/>
          <w:sz w:val="28"/>
        </w:rPr>
        <w:t>Прием 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"</w:t>
      </w:r>
      <w:r>
        <w:rPr>
          <w:rFonts w:ascii="Times New Roman"/>
          <w:b w:val="false"/>
          <w:i w:val="false"/>
          <w:color w:val="000000"/>
          <w:sz w:val="28"/>
        </w:rPr>
        <w:t>Прием 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заместителя акима области Орсариева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Е. Арын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Павлодарской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2012 года N 349/12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дубликатов документов об образовании"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"Выдача дубликатов документов об образовании" (далее - государственная услуга) оказывается организациями основного среднего, общего среднего, технического и профессионального, высшего образования (далее - организации образования).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2007 года N 1310 "Об утверждении видов и форм документов об образовании государственного образца 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их выдачи",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гражданам Республики Казахстан, лицам без гражданства, постоянно проживающим в Республике Казахстан, и лицам казахской национальности, не являющимся гражданами Республики Казахстан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дубликата документа об образовании потребителю, либо мотивированный письменный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Информация о месте нахождения организаций образования указана на Интернет-ресурсах организаций образования.</w:t>
      </w:r>
    </w:p>
    <w:bookmarkEnd w:id="4"/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ежедневно с 9.00 часов до 18.30 часов, с перерывом на обед с 13.00 часов до 14.30 часов, за исключением выходных и праздничных дней,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обращения для получения государственной услуги - не более десяти календарных дней.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действия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представляет в организацию образования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сдаче всех необходимых документов для получения государственной услуги получателю выдается расписка о получении всех документов, со сведениями,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Основания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участвуют следующие структурно-функциональные единицы (далее -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Схемы, отражающие взаимосвязь между логической последовательностью административных действий в процессе оказания государственной услуги и единицами,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3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лица, оказывающие государственные услуги, несут ответственность за принимаемые ими решения и действия (бездействие) в ходе оказания государственных услуг в порядке, предусмотренном законами Республики Казахстан.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дубликатов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об образовании"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N 349/12  </w:t>
      </w:r>
    </w:p>
    <w:bookmarkEnd w:id="11"/>
    <w:bookmarkStart w:name="z3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каждой Единицы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2050"/>
        <w:gridCol w:w="2071"/>
        <w:gridCol w:w="2071"/>
        <w:gridCol w:w="2115"/>
        <w:gridCol w:w="2332"/>
        <w:gridCol w:w="2203"/>
      </w:tblGrid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организации образования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организации образования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организации образования</w:t>
            </w:r>
          </w:p>
        </w:tc>
      </w:tr>
      <w:tr>
        <w:trPr>
          <w:trHeight w:val="23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регистрация документов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дубликата документа об образовании, либо мотивированного письменного ответа об отказе в предоставлении государственной услуги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подписание проекта документа об образовании, либо мотивированного письменного ответа об отказе в предоставлении государственной услуги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исходящей корреспонденции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расписки, либо мотивированного письменного ответа об отказе в предоставлении государственной услуги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дубликата об образовании, либо мотивированного письменного ответа об отказе в предоставлении государственной услуги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 документа об образовании, либо мотивированный письменный ответ об отказе в предоставлении государственной услуги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дубликата документа об образовании потребителю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календарного дня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календарных дней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 календарных дней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календарного дня</w:t>
            </w:r>
          </w:p>
        </w:tc>
      </w:tr>
    </w:tbl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дубликатов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об образовании"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N 349/12  </w:t>
      </w:r>
    </w:p>
    <w:bookmarkEnd w:id="13"/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выдачи дубликатов документов об образовании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8229600" cy="652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52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Павлодарской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2012 года N 349/12</w:t>
      </w:r>
    </w:p>
    <w:bookmarkEnd w:id="15"/>
    <w:bookmarkStart w:name="z3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и зачисление в организации</w:t>
      </w:r>
      <w:r>
        <w:br/>
      </w:r>
      <w:r>
        <w:rPr>
          <w:rFonts w:ascii="Times New Roman"/>
          <w:b/>
          <w:i w:val="false"/>
          <w:color w:val="000000"/>
        </w:rPr>
        <w:t>
дополнительного образования для детей по</w:t>
      </w:r>
      <w:r>
        <w:br/>
      </w:r>
      <w:r>
        <w:rPr>
          <w:rFonts w:ascii="Times New Roman"/>
          <w:b/>
          <w:i w:val="false"/>
          <w:color w:val="000000"/>
        </w:rPr>
        <w:t>
предоставлению им дополнительного образования"</w:t>
      </w:r>
    </w:p>
    <w:bookmarkEnd w:id="16"/>
    <w:bookmarkStart w:name="z4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(далее - государственная услуга) оказывается организациями образования, государственными казенными коммунальными предприятиями Павлодарской области, реализующими образовательные учебные программы дополнительного образования детей за счет государственного образовательного заказа, который определяет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 подпунктами </w:t>
      </w:r>
      <w:r>
        <w:rPr>
          <w:rFonts w:ascii="Times New Roman"/>
          <w:b w:val="false"/>
          <w:i w:val="false"/>
          <w:color w:val="000000"/>
          <w:sz w:val="28"/>
        </w:rPr>
        <w:t>38-1)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1; подпунктом 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4; подпунктом </w:t>
      </w:r>
      <w:r>
        <w:rPr>
          <w:rFonts w:ascii="Times New Roman"/>
          <w:b w:val="false"/>
          <w:i w:val="false"/>
          <w:color w:val="000000"/>
          <w:sz w:val="28"/>
        </w:rPr>
        <w:t>44-5)</w:t>
      </w:r>
      <w:r>
        <w:rPr>
          <w:rFonts w:ascii="Times New Roman"/>
          <w:b w:val="false"/>
          <w:i w:val="false"/>
          <w:color w:val="000000"/>
          <w:sz w:val="28"/>
        </w:rPr>
        <w:t>статьи 5; подпунктом 14)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6; подпунктами 5), 10)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6; подпунктами 5), 9)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6;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>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23;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26;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> статьи 40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завершения оказываемой государственной услуги являются приказ о зачислении в организацию дополнительного образования детей, изданный на основании договора согласно приложения 2 стандарта заключенного между законными представителями детей и организацией дополнительного образования детей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месте нахождения организаций образования указана на интернет-ресурсах организаций образования.</w:t>
      </w:r>
    </w:p>
    <w:bookmarkEnd w:id="18"/>
    <w:bookmarkStart w:name="z4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19"/>
    <w:bookmarkStart w:name="z4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в рабочие дни в соответствии с установленным графиком работы с 9.00 часов до 18.00 часов, с перерывом на обед,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составляют 3 рабочих дня (15 дней для детских музыкальных, художественных школ, школ искусств и спортивных школ);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регистрации),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заявителя,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оказании государственной услуги указано в пункте </w:t>
      </w:r>
      <w:r>
        <w:rPr>
          <w:rFonts w:ascii="Times New Roman"/>
          <w:b w:val="false"/>
          <w:i w:val="false"/>
          <w:color w:val="000000"/>
          <w:sz w:val="28"/>
        </w:rPr>
        <w:t>16 Стандарта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5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действия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1"/>
    <w:bookmarkStart w:name="z5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в организацию образования предоставляютcя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Стандарта, и сдаются специалисту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сдаче всех документов для получения государственной услуги, потребителю государственной услуги выдается расписка о получении необходимых документов с указанием номера и даты приема заявления, фамилии, имени, отчества ответственного лица, выдавшего расписку с указанием даты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процессе оказания государственной услуги участвуют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взаимодействие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Схемы, отражающие взаимосвязь между логической последовательностью административных действий в процессе оказания государственной услуги и единицы,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bookmarkStart w:name="z5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3"/>
    <w:bookmarkStart w:name="z5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Должностные лица, оказывающие государственные услуги, несут ответственность за принимаемые ими решения и действия (бездействие) в ходе оказания государственных услуг в порядке, установленном законами Республики Казахстан.</w:t>
      </w:r>
    </w:p>
    <w:bookmarkEnd w:id="24"/>
    <w:bookmarkStart w:name="z5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"Прием документов и зачисление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организации дополнительного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детей по предоставлению им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дополнительного образования"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N 349/12    </w:t>
      </w:r>
    </w:p>
    <w:bookmarkEnd w:id="25"/>
    <w:bookmarkStart w:name="z5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2541"/>
        <w:gridCol w:w="2018"/>
        <w:gridCol w:w="2105"/>
        <w:gridCol w:w="2094"/>
        <w:gridCol w:w="2149"/>
        <w:gridCol w:w="2107"/>
      </w:tblGrid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организации образования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организации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организации образования</w:t>
            </w:r>
          </w:p>
        </w:tc>
      </w:tr>
      <w:tr>
        <w:trPr>
          <w:trHeight w:val="19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заявления  с прилагаемыми документами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приказа о зачислении в организацию образования либо мотивированного письменного  ответа об отказе в предоставлении государственной услуги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приказа о зачислении в организацию образования либо мотивированного письменного ответа об отказе в предоставлении государственной услуги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приказа о зачислении в организацию образования либо мотивированный письменный ответ об отказе в предоставлении государственной услуги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 зачислении в организацию образования либо мотивированный письменный ответ об отказе в предоставлении государственной услуги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Ознакомления с приказом либо мотивированный письменный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рабочего дня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рабочего дня (не более 13 дней для детских музыкальных, художественных школ, школ искусств и спортивных школ)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рабочего дня</w:t>
            </w:r>
          </w:p>
        </w:tc>
      </w:tr>
    </w:tbl>
    <w:bookmarkStart w:name="z6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"Прием документов и зачисление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организации дополнительного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детей по предоставлению им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дополнительного образования"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N 349/12    </w:t>
      </w:r>
    </w:p>
    <w:bookmarkEnd w:id="27"/>
    <w:bookmarkStart w:name="z6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8128000" cy="664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2800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Павлодарской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2012 года N 349/12</w:t>
      </w:r>
    </w:p>
    <w:bookmarkEnd w:id="29"/>
    <w:bookmarkStart w:name="z6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для предоставления отдыха детям из</w:t>
      </w:r>
      <w:r>
        <w:br/>
      </w:r>
      <w:r>
        <w:rPr>
          <w:rFonts w:ascii="Times New Roman"/>
          <w:b/>
          <w:i w:val="false"/>
          <w:color w:val="000000"/>
        </w:rPr>
        <w:t>
малообеспеченных семей в загородных и пришкольных лагерях"</w:t>
      </w:r>
    </w:p>
    <w:bookmarkEnd w:id="30"/>
    <w:bookmarkStart w:name="z6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1"/>
    <w:bookmarkStart w:name="z6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"Прием документов для предоставления отдыха детям из малообеспеченных семей в загородных и пришкольных лагерях" (далее – государственная услуга), оказывается организациями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 подпунктом 11)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, подпунктом 11)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завершения оказываемой государственной услуги являются выдача направления в загородные и пришкольные лагеря,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обучающимся и воспитанникам организации образования из малообеспеченных семей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Информация о месте нахождения организаций образования указана на интернет-ресурсах организаций образования.</w:t>
      </w:r>
    </w:p>
    <w:bookmarkEnd w:id="32"/>
    <w:bookmarkStart w:name="z7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33"/>
    <w:bookmarkStart w:name="z7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течение календарного года в соответствии с установленным графиком работы уполномоченного органа и организации образования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составляют десять календарных дней со дня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регистрации),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заявителя,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для отказа в оказании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4"/>
    <w:bookmarkStart w:name="z7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действия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5"/>
    <w:bookmarkStart w:name="z7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представляет в организацию образования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11 </w:t>
      </w:r>
      <w:r>
        <w:rPr>
          <w:rFonts w:ascii="Times New Roman"/>
          <w:b w:val="false"/>
          <w:i w:val="false"/>
          <w:color w:val="000000"/>
          <w:sz w:val="28"/>
        </w:rPr>
        <w:t>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документов для получения государственной услуги, получателю государственной услуги выдается расписка со сведениями,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участвуют следующие структурно-функциональные единицы (далее - единицы);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взаимодействия административных действий (процедур)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Схемы, отражающие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6"/>
    <w:bookmarkStart w:name="z8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7"/>
    <w:bookmarkStart w:name="z8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лица, оказывающие государственные услуги, несут ответственность за принимаемые ими решения и действия (бездействие) в ходе оказания государственных услуг в порядке, установленном законодательством Республики Казахстан.</w:t>
      </w:r>
    </w:p>
    <w:bookmarkEnd w:id="38"/>
    <w:bookmarkStart w:name="z8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отдыха детям из малообеспеченных семей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загородных и пришкольных лагерях"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N 349/12     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893"/>
        <w:gridCol w:w="50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города Павлодара"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Кривенко, 25 8(718 2) 3209-50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города Аксу"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Аксу, ул. Камзина, 14 8(718 37) 512-12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города Экибастуза"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 ул. Ленина, 101 8(718 77) 716-92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Актогайского района"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 ул. Абая, 77 8(718 41) 215-77</w:t>
            </w:r>
          </w:p>
        </w:tc>
      </w:tr>
      <w:tr>
        <w:trPr>
          <w:trHeight w:val="12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Баянаульского района"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Баянаул, ул. Ауэзова, 19 8(718 40) 915-36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Железинского района"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Железинского, ул. Квиткова, 7 8(718 31) 220-80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Иртышского района"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Иртышск, ул. Елгина, 4 8(718 32) 211-40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Качирского района"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Качиры, ул. Ленина, 236 8(718 33) 215-85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Лебяжинского района"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Лебяжье, ул. Мира, 1 8(718 39) 217-86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Майского района"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Майск, ул. Абылайхана, 24 8(718 38) 917-70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Успенского района"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Успенка, ул. Петровского, 17 8(718 34) 910-69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Щербактинского района"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Щербакты, ул. Советов, 53 8(718 36) 217-77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города Павлодара"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Толстого, 22 8(718 23) 294-84</w:t>
            </w:r>
          </w:p>
        </w:tc>
      </w:tr>
    </w:tbl>
    <w:bookmarkStart w:name="z8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отдыха детям из малообеспеченных семей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загородных и пришкольных лагерях"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N 349/12     </w:t>
      </w:r>
    </w:p>
    <w:bookmarkEnd w:id="40"/>
    <w:bookmarkStart w:name="z8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1920"/>
        <w:gridCol w:w="2072"/>
        <w:gridCol w:w="2245"/>
        <w:gridCol w:w="2180"/>
        <w:gridCol w:w="2310"/>
        <w:gridCol w:w="2203"/>
      </w:tblGrid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организации образования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организации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организации образования</w:t>
            </w:r>
          </w:p>
        </w:tc>
      </w:tr>
      <w:tr>
        <w:trPr>
          <w:trHeight w:val="1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регистрация  документов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проверка документов, подготовка направления либо мотивированного письменного ответа об отказе в предоставлении государственной услуги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  направления либо мотивированного письменного ответа об отказе в предоставлении государственной услуги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в журнале о выдаче направления либо мотивированного письменного ответа об отказе в предоставлении государственной услуги </w:t>
            </w:r>
          </w:p>
        </w:tc>
      </w:tr>
      <w:tr>
        <w:trPr>
          <w:trHeight w:val="1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направления либо мотивированного письменного ответа об отказе в предоставлении государственной услуги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либо мотивированный письменный ответ об отказе в предоставлении государственной услуги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направления либо мотивированного письменного ответа об отказе в предоставлении государственной услуги</w:t>
            </w:r>
          </w:p>
        </w:tc>
      </w:tr>
      <w:tr>
        <w:trPr>
          <w:trHeight w:val="1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календарного дня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календарных дней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 календарных дней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</w:t>
            </w:r>
          </w:p>
        </w:tc>
      </w:tr>
    </w:tbl>
    <w:bookmarkStart w:name="z8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отдыха детям из малообеспеченных семей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загородных и пришкольных лагерях"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N 349/12     </w:t>
      </w:r>
    </w:p>
    <w:bookmarkEnd w:id="42"/>
    <w:bookmarkStart w:name="z8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8432800" cy="843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32800" cy="84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Павлодарской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2012 года N 349/12</w:t>
      </w:r>
    </w:p>
    <w:bookmarkEnd w:id="44"/>
    <w:bookmarkStart w:name="z8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"Предоставление общежития обучающимся в организациях</w:t>
      </w:r>
      <w:r>
        <w:br/>
      </w:r>
      <w:r>
        <w:rPr>
          <w:rFonts w:ascii="Times New Roman"/>
          <w:b/>
          <w:i w:val="false"/>
          <w:color w:val="000000"/>
        </w:rPr>
        <w:t>
технического и профессионального образования,</w:t>
      </w:r>
      <w:r>
        <w:br/>
      </w:r>
      <w:r>
        <w:rPr>
          <w:rFonts w:ascii="Times New Roman"/>
          <w:b/>
          <w:i w:val="false"/>
          <w:color w:val="000000"/>
        </w:rPr>
        <w:t>
высших учебных заведениях"</w:t>
      </w:r>
    </w:p>
    <w:bookmarkEnd w:id="45"/>
    <w:bookmarkStart w:name="z9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6"/>
    <w:bookmarkStart w:name="z9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"Предоставление общежития обучающимся в организациях технического и профессионального образования, высших учебных заведениях" (далее – государственная услуга) оказывается организациями технического и профессионального образования и высшими учебными заведениями.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31 августа 2012 года N 1119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гражданам Республики Казахстан, лицам без гражданства, постоянно проживающим в Республике Казахстан, и лицам казахской национальности, не являющимся гражданами Республики Казахстан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направление о предоставлении общежития либо мотивированный письменный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Информация о месте нахождения организаций образования указана на интернет-ресурсах организаций образования.</w:t>
      </w:r>
    </w:p>
    <w:bookmarkEnd w:id="47"/>
    <w:bookmarkStart w:name="z9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48"/>
    <w:bookmarkStart w:name="z9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ежедневно с 9.00 часов до 18.30 часов, с перерывом на обед с 13.00 часов до 14.30 часов, за исключением выходных и праздничных дней,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государственной услуги необходимых документов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обращения для получения государственной услуги - не более 7-ми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9"/>
    <w:bookmarkStart w:name="z10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действия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0"/>
    <w:bookmarkStart w:name="z10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Для получения государственной услуги потребитель представляет в учебную часть организации образования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для получения государственной услуги потребителю государственной услуги выдается расписка о приеме документов, со сведениями,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единицы: (далее – единицы)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Схемы, отражающие взаимосвязь между логической последовательностью административных действий в процессе оказания государственной услуги и единицы,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1"/>
    <w:bookmarkStart w:name="z10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52"/>
    <w:bookmarkStart w:name="z10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лица, оказывающие государственные услуги, несут ответственность за принимаемые ими решения и действия (бездействие) в ходе оказания государственных услуг, в порядке, установленном законодательством Республики Казахстан.</w:t>
      </w:r>
    </w:p>
    <w:bookmarkEnd w:id="53"/>
    <w:bookmarkStart w:name="z10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"Предоставление общежития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обучающимся в организациях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профессионального образования,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высших учебных заведениях"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N 349/12   </w:t>
      </w:r>
    </w:p>
    <w:bookmarkEnd w:id="54"/>
    <w:bookmarkStart w:name="z11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1790"/>
        <w:gridCol w:w="2137"/>
        <w:gridCol w:w="2158"/>
        <w:gridCol w:w="2158"/>
        <w:gridCol w:w="2180"/>
        <w:gridCol w:w="2247"/>
      </w:tblGrid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организации образования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организации образования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организации образования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организации образования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регистрация документов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направления о предоставлении общежития  либо мотивированного письменного ответа об отказе в предоставлении государственной услуги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направления о предоставлении общежития либо мотивированного письменного ответа об отказе в предоставлении государственной услуги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направления либо мотивированного письменного ответа об отказе руководителю организации образования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направления исполнителю либо мотивированного письменного ответа об отказе в предоставлении государственной услуги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направления о предоставлении общежития либо мотивированного письменного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календарного дня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календарных дней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календарных дней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календарного дня</w:t>
            </w:r>
          </w:p>
        </w:tc>
      </w:tr>
    </w:tbl>
    <w:bookmarkStart w:name="z11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"Предоставление общежития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обучающимся в организациях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профессионального образования,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высших учебных заведениях"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N 349/12 </w:t>
      </w:r>
    </w:p>
    <w:bookmarkEnd w:id="56"/>
    <w:bookmarkStart w:name="z11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8382000" cy="773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820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Павлодарской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2012 года N 349/12</w:t>
      </w:r>
    </w:p>
    <w:bookmarkEnd w:id="58"/>
    <w:bookmarkStart w:name="z11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и зачисление в специальные организации</w:t>
      </w:r>
      <w:r>
        <w:br/>
      </w:r>
      <w:r>
        <w:rPr>
          <w:rFonts w:ascii="Times New Roman"/>
          <w:b/>
          <w:i w:val="false"/>
          <w:color w:val="000000"/>
        </w:rPr>
        <w:t>
образования детей с ограниченными возможностями для обучения по</w:t>
      </w:r>
      <w:r>
        <w:br/>
      </w:r>
      <w:r>
        <w:rPr>
          <w:rFonts w:ascii="Times New Roman"/>
          <w:b/>
          <w:i w:val="false"/>
          <w:color w:val="000000"/>
        </w:rPr>
        <w:t>
специальным общеобразовательным учебным программам"</w:t>
      </w:r>
    </w:p>
    <w:bookmarkEnd w:id="59"/>
    <w:bookmarkStart w:name="z11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0"/>
    <w:bookmarkStart w:name="z11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 (далее – государственная услуга) оказывается специальными организациями образования, предоставляющими общее среднее образование независимо от организационно-правовых форм, формы собственности и ведомственной подчиненности.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Данная услуга предоставляется физическим лицам - детям с ограниченными возможностями в развитии от 7 до 18 лет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приказ организации образования либо мотивированный письменный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Информация о месте нахождения организаций образования указана на Интернет-ресурсах организаций образования.</w:t>
      </w:r>
    </w:p>
    <w:bookmarkEnd w:id="61"/>
    <w:bookmarkStart w:name="z12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62"/>
    <w:bookmarkStart w:name="z12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организациями образования ежедневно, за исключением выходных и праздничных дней, с 8.00 до 18.00 часов, с перерывом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 рассмотрение документов осуществляется в течение 3 рабочих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Основании для отказа в предоставлении государственной услуги указано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3"/>
    <w:bookmarkStart w:name="z12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действия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4"/>
    <w:bookmarkStart w:name="z12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представляет в организацию образования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Формой документа, подтверждающей, что получатель государственной услуги сдал все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является расписка о приеме документов с указанием номера и даты приема заявления, фамилии, имени, отчества члена приемной комиссии, выдавшего расписку.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взаимодействия административных действий (процедур)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5"/>
    <w:bookmarkStart w:name="z13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66"/>
    <w:bookmarkStart w:name="z13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лица, оказывающие государственные услуги, несут ответственность за принимаемые ими решения и действия (бездействие) в ходе оказания государственных услуг в порядке, предусмотренном законодательством Республики Казахстан.</w:t>
      </w:r>
    </w:p>
    <w:bookmarkEnd w:id="67"/>
    <w:bookmarkStart w:name="z13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"Прием документов и зачисление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специальные организации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детей с ограниченными возможностями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обучения по специальным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общеобразовательным учебным программам"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N 349/12    </w:t>
      </w:r>
    </w:p>
    <w:bookmarkEnd w:id="68"/>
    <w:bookmarkStart w:name="z13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2165"/>
        <w:gridCol w:w="2100"/>
        <w:gridCol w:w="1902"/>
        <w:gridCol w:w="2012"/>
        <w:gridCol w:w="1902"/>
        <w:gridCol w:w="2101"/>
      </w:tblGrid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организации образования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организации образования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организации образования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приказа о зачислении в организацию образования либо мотивированного письменного ответа об  отказе в предоставлении государственной услуги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приказа о зачислении в организацию образования либо мотивированного письменного ответа об отказе в предоставлении государственной услуги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приказа о зачислении в организацию образования либо мотивированного письменного ответа об отказе в предоставлении государственной услуги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  зачислении в организацию образования либо мотивированный письменный ответ об отказе в предоставлении государственной услуги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потребителю мотивированного письменного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рабочего дня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рабочего дня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рабочего дня</w:t>
            </w:r>
          </w:p>
        </w:tc>
      </w:tr>
    </w:tbl>
    <w:bookmarkStart w:name="z13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"Прием документов и зачисление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специальные организации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детей с ограниченными возможностями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обучения по специальным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общеобразовательным учебным программам"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N 349/12    </w:t>
      </w:r>
    </w:p>
    <w:bookmarkEnd w:id="70"/>
    <w:bookmarkStart w:name="z13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8356600" cy="882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56600" cy="882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Павлодарской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2012 года N 349/12</w:t>
      </w:r>
    </w:p>
    <w:bookmarkEnd w:id="72"/>
    <w:bookmarkStart w:name="z13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и зачисление в организации образования,</w:t>
      </w:r>
      <w:r>
        <w:br/>
      </w:r>
      <w:r>
        <w:rPr>
          <w:rFonts w:ascii="Times New Roman"/>
          <w:b/>
          <w:i w:val="false"/>
          <w:color w:val="000000"/>
        </w:rPr>
        <w:t>
осуществляющие подготовку кадров по образовательным программам</w:t>
      </w:r>
      <w:r>
        <w:br/>
      </w:r>
      <w:r>
        <w:rPr>
          <w:rFonts w:ascii="Times New Roman"/>
          <w:b/>
          <w:i w:val="false"/>
          <w:color w:val="000000"/>
        </w:rPr>
        <w:t>
технического и профессионального образования"</w:t>
      </w:r>
    </w:p>
    <w:bookmarkEnd w:id="73"/>
    <w:bookmarkStart w:name="z14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4"/>
    <w:bookmarkStart w:name="z14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и зачисление в организации образования, осуществляющие подготовку кадров по образовательным программам технического и профессионального образования" (далее - государственная услуга) оказывается организациями технического и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19 января 2012 года N 130 "Об утверждении Типовых правил приема на обучение в организации образования, реализующие профессиональные учебные программы технического и профессионального образования" (далее – Типовые правила),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гражданам Республики Казахстан, иностранным гражданам и лицам без гражданства, имеющим основное среднее (основное общее), общее среднее (среднее общее), техническое и профессиональное (начальное профессиональное и среднее профессиональное), послесреднее, высшее (высшее профессиональное) образование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являются общий приказ о зачислении в организацию образования либо мотивированный письменный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Информация о месте нахождения организаций образования размещена на интернет-ресурсах организаций образования.</w:t>
      </w:r>
    </w:p>
    <w:bookmarkEnd w:id="75"/>
    <w:bookmarkStart w:name="z14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76"/>
    <w:bookmarkStart w:name="z14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с 9.00 часов до 18.00 часов, с перерывом на обед,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государственной услуги необходимых документов, на этапе приема документов - не более 60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обращения для потребителя государственной услуги – с момента поступления заявления до момента зачисления в установленные Типовыми правилами сроки по 30 августа на очную форму обучения, по 30 сентября на заочную форму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более чем в недельный срок со дня регистрации документов приемная комиссия извещает о допуске поступающих к вступительным экзаменам.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Основанием для отказа в предоставлении государственной услуги служит предоставление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 письменным обоснованием причин отказа.</w:t>
      </w:r>
    </w:p>
    <w:bookmarkEnd w:id="77"/>
    <w:bookmarkStart w:name="z15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действия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8"/>
    <w:bookmarkStart w:name="z15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получатели государственной услуги представляют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Заявление, а также все необходимые документы сдаются в приемную комиссию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Документы получателей государственной услуги, представленные для оказания государственной услуги, регистрируются в "Книге регистрации поступающих в число обучающихся". Лицу, сдавшему документы, выдается расписка о приеме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с указанием номера и даты приема заявления, фамилии, имени, отчества члена приемной комиссии, выдавшего расписку.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13.В процессе оказания государственной услуги задействованы следующие структурно-функциональными единицами (далее -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приемная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Схемы, отражающие взаимосвязь между логической последовательностью административных действий в процессе оказания государственной услуги и единицами,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9"/>
    <w:bookmarkStart w:name="z15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80"/>
    <w:bookmarkStart w:name="z15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лица, оказывающие государственные услуги, несут ответственность за принимаемые ими решения и действия (бездействие) в ходе оказания государственных услуг, в порядке, установленном законами Республики Казахстан.</w:t>
      </w:r>
    </w:p>
    <w:bookmarkEnd w:id="81"/>
    <w:bookmarkStart w:name="z16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зачисление в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образования, осуществляющие подготовку кадров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образовательным программам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профессионального образования"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N 349/12      </w:t>
      </w:r>
    </w:p>
    <w:bookmarkEnd w:id="82"/>
    <w:bookmarkStart w:name="z16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572"/>
        <w:gridCol w:w="2401"/>
        <w:gridCol w:w="2336"/>
        <w:gridCol w:w="2444"/>
        <w:gridCol w:w="2294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 комиссия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организации образования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регистрация заявления с прилагаемыми документами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приказа о зачислении в организацию образования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приказа о зачислении в организацию образования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документов  либо мотивированный письменный ответ об отказе в предоставлении государственной услуги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вступительных экзаменов и конкурса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приказа о зачислении в организацию образования либо мотивированный письменный ответ об отказе в предоставлении государственной услуги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 зачислении в организацию образования либо мотивированный письменный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 часов 15 минут на один предмет при сдаче экзамена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рабочих дней (до 30 августа по очной форме обучения, до 30 сентября по заочной форме обучения)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календарного дня</w:t>
            </w:r>
          </w:p>
        </w:tc>
      </w:tr>
    </w:tbl>
    <w:bookmarkStart w:name="z16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и зачисление в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образования, осуществляющие подготовку кадров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образовательным программам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профессионального образования"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2012 года N 349/12        </w:t>
      </w:r>
    </w:p>
    <w:bookmarkEnd w:id="84"/>
    <w:bookmarkStart w:name="z16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 функционального взаимодействия</w:t>
      </w:r>
    </w:p>
    <w:bookmarkEnd w:id="85"/>
    <w:p>
      <w:pPr>
        <w:spacing w:after="0"/>
        <w:ind w:left="0"/>
        <w:jc w:val="both"/>
      </w:pPr>
      <w:r>
        <w:drawing>
          <wp:inline distT="0" distB="0" distL="0" distR="0">
            <wp:extent cx="8115300" cy="551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1530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6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Павлодарской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2012 года N 349/12</w:t>
      </w:r>
    </w:p>
    <w:bookmarkEnd w:id="86"/>
    <w:bookmarkStart w:name="z16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и зачисление в организации образования</w:t>
      </w:r>
      <w:r>
        <w:br/>
      </w:r>
      <w:r>
        <w:rPr>
          <w:rFonts w:ascii="Times New Roman"/>
          <w:b/>
          <w:i w:val="false"/>
          <w:color w:val="000000"/>
        </w:rPr>
        <w:t>
независимо от ведомственной подчиненности для обучения по</w:t>
      </w:r>
      <w:r>
        <w:br/>
      </w:r>
      <w:r>
        <w:rPr>
          <w:rFonts w:ascii="Times New Roman"/>
          <w:b/>
          <w:i w:val="false"/>
          <w:color w:val="000000"/>
        </w:rPr>
        <w:t>
общеобразовательным программам начального, основного</w:t>
      </w:r>
      <w:r>
        <w:br/>
      </w:r>
      <w:r>
        <w:rPr>
          <w:rFonts w:ascii="Times New Roman"/>
          <w:b/>
          <w:i w:val="false"/>
          <w:color w:val="000000"/>
        </w:rPr>
        <w:t>
среднего, общего среднего образования"</w:t>
      </w:r>
    </w:p>
    <w:bookmarkEnd w:id="87"/>
    <w:bookmarkStart w:name="z16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8"/>
    <w:bookmarkStart w:name="z16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 (далее – государственная услуга) оказывается организациями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Конституции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N 127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Данная услуга предоставляется гражданам Республики Казахстан в возрасте 7-18 лет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являются общий приказ организации образования о зачислении в организацию образования, либо мотивированный письменный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Информация о месте нахождения организаций образования размещена на интернет-ресурсах организаций образования.</w:t>
      </w:r>
    </w:p>
    <w:bookmarkEnd w:id="89"/>
    <w:bookmarkStart w:name="z17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90"/>
    <w:bookmarkStart w:name="z17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осуществляется ежедневно, за исключением выходных и праздничных дней с 9.00 до 13.00 часов. Предварительная запись и ускоренное оформление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 оказания государственной услуги с момента сдачи получателем государственной услуги необходимых документов составляет 1 рабочий день: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время ожидания до потребителя государственной услуги, оказываемой на месте в день обращения (при регистрации),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время обслуживания потребителя государственной услуги, оказываемой на месте в день обращения,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получения конечного результата оказываемой государственной услуги (приказ о зачислении в организацию образования) - не более 3 месяцев, так как приказ о зачислении является общим для всех обучающихся.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Основанием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1"/>
    <w:bookmarkStart w:name="z17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действия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92"/>
    <w:bookmarkStart w:name="z17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представляет в организацию образования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документов для получения государственной услуги потребителю государственной услуги выдается расписка о приеме необходимых документов с указанием сведений,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участвуют следующие структурно-функциональные единицы: (далее – единицы)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 и единицы,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3"/>
    <w:bookmarkStart w:name="z183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94"/>
    <w:bookmarkStart w:name="z18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лица, оказывающие государственные услуги, несут ответственность за принимаемые ими решения и действия (бездействие) в ходе оказания государственных услуг, в порядке, установленном законодательством Республики Казахстан.</w:t>
      </w:r>
    </w:p>
    <w:bookmarkEnd w:id="95"/>
    <w:bookmarkStart w:name="z18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"Прием документов и зачисление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организации образования независимо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ведомственной подчиненности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обучения по общеобразовательным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программам начального, основного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среднего, общего среднего образования"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N 349/12   </w:t>
      </w:r>
    </w:p>
    <w:bookmarkEnd w:id="96"/>
    <w:bookmarkStart w:name="z18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2005"/>
        <w:gridCol w:w="1983"/>
        <w:gridCol w:w="2005"/>
        <w:gridCol w:w="2265"/>
        <w:gridCol w:w="2222"/>
        <w:gridCol w:w="2309"/>
      </w:tblGrid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потока, работ)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организации образования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организации образования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организации образования</w:t>
            </w:r>
          </w:p>
        </w:tc>
      </w:tr>
      <w:tr>
        <w:trPr>
          <w:trHeight w:val="4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регистрация заявления с прилагаемыми документами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  проекта приказа о зачислении в организацию образования либо мотивированного письменного ответа об отказе в оказании государственной услуги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приказа о зачислении в организацию образования либо мотивированного письменного ответа об отказе в предоставлении государственной услуги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14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получении  документов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приказа либо мотивированного письменного ответа об отказе в предоставлении государственной услуги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либо мотивированный письменный ответ об отказе в предоставлении государственной услуги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письменного ответа об отказе в предоставлении государственной услуги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 часов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получения конечного результата оказываемой государственной услуги (приказ о зачислении в организацию образования) - не более 3 месяцев,</w:t>
            </w:r>
          </w:p>
        </w:tc>
      </w:tr>
    </w:tbl>
    <w:bookmarkStart w:name="z18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"Прием документов и зачисление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организации образования независимо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ведомственной подчиненности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обучения по общеобразовательным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программам начального, основного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среднего, общего среднего образования"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N 349/12   </w:t>
      </w:r>
    </w:p>
    <w:bookmarkEnd w:id="98"/>
    <w:bookmarkStart w:name="z18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</w:t>
      </w:r>
    </w:p>
    <w:bookmarkEnd w:id="99"/>
    <w:p>
      <w:pPr>
        <w:spacing w:after="0"/>
        <w:ind w:left="0"/>
        <w:jc w:val="both"/>
      </w:pPr>
      <w:r>
        <w:drawing>
          <wp:inline distT="0" distB="0" distL="0" distR="0">
            <wp:extent cx="8496300" cy="821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96300" cy="821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8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Павлодарской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2012 года N 349/12</w:t>
      </w:r>
    </w:p>
    <w:bookmarkEnd w:id="100"/>
    <w:bookmarkStart w:name="z190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для организации индивидуального бесплатного</w:t>
      </w:r>
      <w:r>
        <w:br/>
      </w:r>
      <w:r>
        <w:rPr>
          <w:rFonts w:ascii="Times New Roman"/>
          <w:b/>
          <w:i w:val="false"/>
          <w:color w:val="000000"/>
        </w:rPr>
        <w:t>
обучения на дому детей, которые по состоянию здоровья в</w:t>
      </w:r>
      <w:r>
        <w:br/>
      </w:r>
      <w:r>
        <w:rPr>
          <w:rFonts w:ascii="Times New Roman"/>
          <w:b/>
          <w:i w:val="false"/>
          <w:color w:val="000000"/>
        </w:rPr>
        <w:t>
течение длительного времени не могут посещать организации</w:t>
      </w:r>
      <w:r>
        <w:br/>
      </w:r>
      <w:r>
        <w:rPr>
          <w:rFonts w:ascii="Times New Roman"/>
          <w:b/>
          <w:i w:val="false"/>
          <w:color w:val="000000"/>
        </w:rPr>
        <w:t>
начального, основного среднего, общего среднего образования"</w:t>
      </w:r>
    </w:p>
    <w:bookmarkEnd w:id="101"/>
    <w:bookmarkStart w:name="z19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02"/>
    <w:bookmarkStart w:name="z19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государственная услуга) оказывается организациями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2002 года "О социальной и медико-педагогической коррекционной поддержке детей с ограниченными возможностями", Правилами о порядке организации деятельности специальных (коррекционных) организаций образования Республики Казахстан,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февраля 2005 года N 100, Правилами о порядке организации учебных занятий для детей-инвалидов, проходящих курс лечения в стационарных лечебно-профилактических, реабилитационных и других организациях здравоохранения, оказания помощи родителям в обучении детей-инвалидов на дому учебно-воспитательными организациями,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26 ноября 2004 года N 974,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Данная услуга предоставляется физическим лицам, не имеющим возможности посещения организации образования, временно или постоянно, по состоянию здоровья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являются приказ организации образования либо мотивированный письменный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Информация о месте нахождения организаций образования указана на интернет-ресурсах организаций образования.</w:t>
      </w:r>
    </w:p>
    <w:bookmarkEnd w:id="103"/>
    <w:bookmarkStart w:name="z198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104"/>
    <w:bookmarkStart w:name="z19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осуществляется ежедневно с 8.00 до 17.00 часов, за исключением выходных и праздничных дней, с перерывом на обед с 13.00 до 14.30 часов. Предварительная запись и ускоренное оформление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с момента сдачи потребителем государственной услуги необходимых документов – 3 рабочих дня.</w:t>
      </w:r>
    </w:p>
    <w:bookmarkEnd w:id="105"/>
    <w:bookmarkStart w:name="z201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действия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06"/>
    <w:bookmarkStart w:name="z20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представляет в организацию образования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сдаче всех необходимых документов для получения государственной услуги получателю выдается расписка о получении всех документов, со сведениями,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Основания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участвуют следующие структурно-функциональные единицы (далее единицы).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организации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Схемы, отражающие взаимосвязь между логической последовательностью административных действий в процессе оказания государственной услуги и единицами,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7"/>
    <w:bookmarkStart w:name="z208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08"/>
    <w:bookmarkStart w:name="z20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лица, оказывающие государственные услуги, несут  ответственность за принимаемые ими решения и действия (бездействие) в ходе оказания государственных услуг в порядке, предусмотренном законодательством Республики Казахстан.</w:t>
      </w:r>
    </w:p>
    <w:bookmarkEnd w:id="109"/>
    <w:bookmarkStart w:name="z21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"Прием документов для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индивидуального бесплатного обучения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дому детей, которые по состоянию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здоровья в течение длительного времени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могут посещать организации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начального, основного среднего,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общего среднего образования"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N 349/12   </w:t>
      </w:r>
    </w:p>
    <w:bookmarkEnd w:id="110"/>
    <w:bookmarkStart w:name="z211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1979"/>
        <w:gridCol w:w="2217"/>
        <w:gridCol w:w="2130"/>
        <w:gridCol w:w="2174"/>
        <w:gridCol w:w="2066"/>
        <w:gridCol w:w="2239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потока, работ)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организации образования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организации образования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организации образования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с прилагаемыми документами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представленных документов и подготовка проекта приказа об организации обучения на дому либо мотивированного письменного ответа об отказе в оказании государственной услуги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приказа об организации обучения на дому либо мотивированного письменного ответа об отказе в оказании государственной услуги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учета исходящих документов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необходимых документов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приказа об организации обучения на дому либо мотивированного письменного ответа об отказе в предоставлении государственной услуги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об организации обучения на дому либо мотивированный письменный ответ об отказе в предоставлении государственной услуги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письменного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рабочего дня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рабочего дня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рабочего дня</w:t>
            </w:r>
          </w:p>
        </w:tc>
      </w:tr>
    </w:tbl>
    <w:bookmarkStart w:name="z21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"Прием документов для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индивидуального бесплатного обучения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дому детей, которые по состоянию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здоровья в течение длительного времени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могут посещать организации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начального, основного среднего,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общего среднего образования"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N 349/12   </w:t>
      </w:r>
    </w:p>
    <w:bookmarkEnd w:id="112"/>
    <w:bookmarkStart w:name="z21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</w:t>
      </w:r>
    </w:p>
    <w:bookmarkEnd w:id="113"/>
    <w:p>
      <w:pPr>
        <w:spacing w:after="0"/>
        <w:ind w:left="0"/>
        <w:jc w:val="both"/>
      </w:pPr>
      <w:r>
        <w:drawing>
          <wp:inline distT="0" distB="0" distL="0" distR="0">
            <wp:extent cx="8763000" cy="854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63000" cy="854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