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00e0" w14:textId="8250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Павлодара от 15 июля 2011 года N 1619/23 "Об оказании социальной помощи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07 февраля 2012 года N 299/5. Зарегистрировано Департаментом юстиции Павлодарской области 29 февраля 2012 года N 12-1-183. Утратило силу постановлением акимата города Павлодара Павлодарской области от 24 декабря 2012 года N 1700/27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Павлодара Павлодарской области от 24.12.2012 N 1700/27.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2011 года N 63/40 "О бюджете города Павлодара на 2012 – 2014 годы", в целях социальной защиты граждан,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15 июля 2011 года N 1619/23 "Об оказании социальной помощи отдельным категориям граждан" (зарегистрированное в Реестре государственной регистрации нормативных правовых актов за N 12-1-174, опубликованное 12 августа 2011 года в газете "Шаһар" N 23, 15 августа 2011 года в газете "Версия" N 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"4 стадия" заменить словами "3, 4 стадии";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"10000 (десять тысяч)" заменить словами "15000 (пятнадцать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"5000 (пять тысяч)" заменить словами "10000 (десять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слова "4000 (четыре тысячи) тенге" заменить словами "4 МРП (месячный расчетный показатель)";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"7000 (семь тысяч)" заменить словами "10000 (десять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"3000 (три тысячи)" заменить словами "5000 (пять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слово "ежеквартальную" заменить словом "ежемесячную", а также слова "трех месячных расчетных показателей" заменить словами "одного месячного расчетного показателя";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"ежеквартальную социальную помощь"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перед словами "участникам и инвалидам ВОВ" добавить слова "ежемесячную социальную помощь", а также слово "квартал" заменить словом "месяц";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перед словами "в размере общей суммы" добавить слова "ежеквартальную социальную помощь";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перед словами "в размере двух месячных расчетных показателей" добавить слова "ежеквартальную социальную помощь";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34) цифры "10"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35) и 36)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единовременную социальную помощь женщинам, родившим тройню.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один раз в год в размере 150000 (сто пятьдесят тысяч) тенге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единовременную социальную помощь для оздоровления пенсионеров по возрасту в санаториях в размере 49000 (сорок девять тысяч)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по организации транспортных перевозок инвалидов–колясочников специальным автотранспортом, инвалидов 1 группы с нарушением функций опорно-двигательного аппарата, детей с ограниченными возможностями, испытывающих затруднения в передвижении и нуждающихся в сопровождении.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- в виде предоставления транспортных перевозок, ремонта и технического обслуживания инвалидных колясок;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оказанию социальных услуг по транспортировке инвалидов-колясочников по лестничным пролетам многоэтажных зданий с помощью шагового подъемника.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стоимость услуги в месяц на одного человека определяется на основании проведенных государственных закупок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 и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по ремонту тифло-сурдотехнических средств нуждающимся 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услуги определяется на основании проведенных государственных закупок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 социальной адаптации и психологической реабилитации женщин-инвалидов 1, 2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услуги определяется на основании проведенных  государственных закупок услуг.".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Павлодара" обеспечить в установленном порядке регистрацию в органах юстиции и официальное опубликование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Канафину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