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c659" w14:textId="33cc6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Павлодарского городского маслихата от 20 декабря 2011 года N 63/40 "О бюджете города Павлодара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12 июля 2012 года N 46/7. Зарегистрировано Департаментом юстиции Павлодарской области 19 июля 2012 года N 12-1-189. Утратило силу в связи с истечением срока действия (письмо маслихата города Павлодара Павлодарской области от 04 марта 2014 года N 1-20/76)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Павлодара Павлодарской области от 04.03.2014 N 1-20/76).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подпунктами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N 69/6 от 3 июля 2012 года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6 декабря 2011 года N 404/40 "Об областном бюджете на 2012 – 2014 годы" (зарегистрированное в Реестре государственной регистрации нормативных правовых актов за N 3209),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20 декабря 2011 года N 63/40 "О бюджете города Павлодара на 2012 - 2014 годы", (зарегистрированное в Реестре государственной регистрации нормативных правовых актов за N 12-1-181, опубликованное в газете "Версия" от 13 января 2012 года N 2 и газете "Шаһар" от 13 января 2012 года N 2),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"29 076 393" заменить цифрами "29 408 970";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"20 347 053" заменить цифрами "21 212 724";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"120 625" заменить цифрами "130 236";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"254 649" заменить цифрами "269 649";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"8 354 066" заменить цифрами "7 796 361";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"33 166 105" заменить цифрами "33 508 400";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"196 663" заменить цифрами "186 945";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"5 187" заменить цифрами "14 905";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"210 343" заменить цифрами "205 000";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"149 133" заменить цифрами "869 372";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"24 589" заменить цифрами "23 599";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и (или) приобретение служебного жилища и развитие (или) приобретение инженерно-коммуникационной инфраструктуры – 721 229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Кайдарова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Желнов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июля 2012 года N 46/7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от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декабря 2011 года N 63/40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Павлодара на 2012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564"/>
        <w:gridCol w:w="459"/>
        <w:gridCol w:w="8518"/>
        <w:gridCol w:w="2320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29408970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21212724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5997121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5997121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4527162</w:t>
            </w:r>
          </w:p>
        </w:tc>
      </w:tr>
      <w:tr>
        <w:trPr>
          <w:trHeight w:val="1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4527162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2919311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1866151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419620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633482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7480529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6705770</w:t>
            </w:r>
          </w:p>
        </w:tc>
      </w:tr>
      <w:tr>
        <w:trPr>
          <w:trHeight w:val="7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490000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246139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38620</w:t>
            </w:r>
          </w:p>
        </w:tc>
      </w:tr>
      <w:tr>
        <w:trPr>
          <w:trHeight w:val="15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288601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288601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130236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67620</w:t>
            </w:r>
          </w:p>
        </w:tc>
      </w:tr>
      <w:tr>
        <w:trPr>
          <w:trHeight w:val="7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7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66575</w:t>
            </w:r>
          </w:p>
        </w:tc>
      </w:tr>
      <w:tr>
        <w:trPr>
          <w:trHeight w:val="12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13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18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24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4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60145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60145</w:t>
            </w:r>
          </w:p>
        </w:tc>
      </w:tr>
      <w:tr>
        <w:trPr>
          <w:trHeight w:val="4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269649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269649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229649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7796361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7796361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7796361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614"/>
        <w:gridCol w:w="616"/>
        <w:gridCol w:w="679"/>
        <w:gridCol w:w="7676"/>
        <w:gridCol w:w="2332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33508400</w:t>
            </w:r>
          </w:p>
        </w:tc>
      </w:tr>
      <w:tr>
        <w:trPr>
          <w:trHeight w:val="4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461442</w:t>
            </w:r>
          </w:p>
        </w:tc>
      </w:tr>
      <w:tr>
        <w:trPr>
          <w:trHeight w:val="9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244689</w:t>
            </w:r>
          </w:p>
        </w:tc>
      </w:tr>
      <w:tr>
        <w:trPr>
          <w:trHeight w:val="4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20631</w:t>
            </w:r>
          </w:p>
        </w:tc>
      </w:tr>
      <w:tr>
        <w:trPr>
          <w:trHeight w:val="9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20551</w:t>
            </w:r>
          </w:p>
        </w:tc>
      </w:tr>
      <w:tr>
        <w:trPr>
          <w:trHeight w:val="6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145735</w:t>
            </w:r>
          </w:p>
        </w:tc>
      </w:tr>
      <w:tr>
        <w:trPr>
          <w:trHeight w:val="8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128841</w:t>
            </w:r>
          </w:p>
        </w:tc>
      </w:tr>
      <w:tr>
        <w:trPr>
          <w:trHeight w:val="7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</w:t>
            </w:r>
          </w:p>
        </w:tc>
      </w:tr>
      <w:tr>
        <w:trPr>
          <w:trHeight w:val="10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78323</w:t>
            </w:r>
          </w:p>
        </w:tc>
      </w:tr>
      <w:tr>
        <w:trPr>
          <w:trHeight w:val="10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68611</w:t>
            </w:r>
          </w:p>
        </w:tc>
      </w:tr>
      <w:tr>
        <w:trPr>
          <w:trHeight w:val="7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</w:t>
            </w:r>
          </w:p>
        </w:tc>
      </w:tr>
      <w:tr>
        <w:trPr>
          <w:trHeight w:val="4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169626</w:t>
            </w:r>
          </w:p>
        </w:tc>
      </w:tr>
      <w:tr>
        <w:trPr>
          <w:trHeight w:val="7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169626</w:t>
            </w:r>
          </w:p>
        </w:tc>
      </w:tr>
      <w:tr>
        <w:trPr>
          <w:trHeight w:val="18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68935</w:t>
            </w:r>
          </w:p>
        </w:tc>
      </w:tr>
      <w:tr>
        <w:trPr>
          <w:trHeight w:val="4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</w:tr>
      <w:tr>
        <w:trPr>
          <w:trHeight w:val="4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30223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47304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47127</w:t>
            </w:r>
          </w:p>
        </w:tc>
      </w:tr>
      <w:tr>
        <w:trPr>
          <w:trHeight w:val="7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47127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40902</w:t>
            </w:r>
          </w:p>
        </w:tc>
      </w:tr>
      <w:tr>
        <w:trPr>
          <w:trHeight w:val="7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4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50388</w:t>
            </w:r>
          </w:p>
        </w:tc>
      </w:tr>
      <w:tr>
        <w:trPr>
          <w:trHeight w:val="4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29215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29215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29215</w:t>
            </w:r>
          </w:p>
        </w:tc>
      </w:tr>
      <w:tr>
        <w:trPr>
          <w:trHeight w:val="5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21173</w:t>
            </w:r>
          </w:p>
        </w:tc>
      </w:tr>
      <w:tr>
        <w:trPr>
          <w:trHeight w:val="5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21173</w:t>
            </w:r>
          </w:p>
        </w:tc>
      </w:tr>
      <w:tr>
        <w:trPr>
          <w:trHeight w:val="8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</w:t>
            </w:r>
          </w:p>
        </w:tc>
      </w:tr>
      <w:tr>
        <w:trPr>
          <w:trHeight w:val="19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12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138707</w:t>
            </w:r>
          </w:p>
        </w:tc>
      </w:tr>
      <w:tr>
        <w:trPr>
          <w:trHeight w:val="4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138707</w:t>
            </w:r>
          </w:p>
        </w:tc>
      </w:tr>
      <w:tr>
        <w:trPr>
          <w:trHeight w:val="11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138707</w:t>
            </w:r>
          </w:p>
        </w:tc>
      </w:tr>
      <w:tr>
        <w:trPr>
          <w:trHeight w:val="8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138707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9423318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2914845</w:t>
            </w:r>
          </w:p>
        </w:tc>
      </w:tr>
      <w:tr>
        <w:trPr>
          <w:trHeight w:val="5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2914845</w:t>
            </w:r>
          </w:p>
        </w:tc>
      </w:tr>
      <w:tr>
        <w:trPr>
          <w:trHeight w:val="8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2887815</w:t>
            </w:r>
          </w:p>
        </w:tc>
      </w:tr>
      <w:tr>
        <w:trPr>
          <w:trHeight w:val="3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5322191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</w:p>
        </w:tc>
      </w:tr>
      <w:tr>
        <w:trPr>
          <w:trHeight w:val="6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</w:p>
        </w:tc>
      </w:tr>
      <w:tr>
        <w:trPr>
          <w:trHeight w:val="4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5312981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4669345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505627</w:t>
            </w:r>
          </w:p>
        </w:tc>
      </w:tr>
      <w:tr>
        <w:trPr>
          <w:trHeight w:val="4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138009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42193</w:t>
            </w:r>
          </w:p>
        </w:tc>
      </w:tr>
      <w:tr>
        <w:trPr>
          <w:trHeight w:val="5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42193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42193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1144089</w:t>
            </w:r>
          </w:p>
        </w:tc>
      </w:tr>
      <w:tr>
        <w:trPr>
          <w:trHeight w:val="7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784852</w:t>
            </w:r>
          </w:p>
        </w:tc>
      </w:tr>
      <w:tr>
        <w:trPr>
          <w:trHeight w:val="7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38562</w:t>
            </w:r>
          </w:p>
        </w:tc>
      </w:tr>
      <w:tr>
        <w:trPr>
          <w:trHeight w:val="9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124789</w:t>
            </w:r>
          </w:p>
        </w:tc>
      </w:tr>
      <w:tr>
        <w:trPr>
          <w:trHeight w:val="8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</w:tr>
      <w:tr>
        <w:trPr>
          <w:trHeight w:val="7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19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79238</w:t>
            </w:r>
          </w:p>
        </w:tc>
      </w:tr>
      <w:tr>
        <w:trPr>
          <w:trHeight w:val="4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7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499331</w:t>
            </w:r>
          </w:p>
        </w:tc>
      </w:tr>
      <w:tr>
        <w:trPr>
          <w:trHeight w:val="7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359237</w:t>
            </w:r>
          </w:p>
        </w:tc>
      </w:tr>
      <w:tr>
        <w:trPr>
          <w:trHeight w:val="7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359237</w:t>
            </w:r>
          </w:p>
        </w:tc>
      </w:tr>
      <w:tr>
        <w:trPr>
          <w:trHeight w:val="8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1288327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1203076</w:t>
            </w:r>
          </w:p>
        </w:tc>
      </w:tr>
      <w:tr>
        <w:trPr>
          <w:trHeight w:val="11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</w:p>
        </w:tc>
      </w:tr>
      <w:tr>
        <w:trPr>
          <w:trHeight w:val="9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1198608</w:t>
            </w:r>
          </w:p>
        </w:tc>
      </w:tr>
      <w:tr>
        <w:trPr>
          <w:trHeight w:val="4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308730</w:t>
            </w:r>
          </w:p>
        </w:tc>
      </w:tr>
      <w:tr>
        <w:trPr>
          <w:trHeight w:val="19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8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4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76181</w:t>
            </w:r>
          </w:p>
        </w:tc>
      </w:tr>
      <w:tr>
        <w:trPr>
          <w:trHeight w:val="10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360604</w:t>
            </w:r>
          </w:p>
        </w:tc>
      </w:tr>
      <w:tr>
        <w:trPr>
          <w:trHeight w:val="7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</w:tr>
      <w:tr>
        <w:trPr>
          <w:trHeight w:val="8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76858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99463</w:t>
            </w:r>
          </w:p>
        </w:tc>
      </w:tr>
      <w:tr>
        <w:trPr>
          <w:trHeight w:val="8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76660</w:t>
            </w:r>
          </w:p>
        </w:tc>
      </w:tr>
      <w:tr>
        <w:trPr>
          <w:trHeight w:val="5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</w:t>
            </w:r>
          </w:p>
        </w:tc>
      </w:tr>
      <w:tr>
        <w:trPr>
          <w:trHeight w:val="19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134699</w:t>
            </w:r>
          </w:p>
        </w:tc>
      </w:tr>
      <w:tr>
        <w:trPr>
          <w:trHeight w:val="6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23599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19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85251</w:t>
            </w:r>
          </w:p>
        </w:tc>
      </w:tr>
      <w:tr>
        <w:trPr>
          <w:trHeight w:val="6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85251</w:t>
            </w:r>
          </w:p>
        </w:tc>
      </w:tr>
      <w:tr>
        <w:trPr>
          <w:trHeight w:val="13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67129</w:t>
            </w:r>
          </w:p>
        </w:tc>
      </w:tr>
      <w:tr>
        <w:trPr>
          <w:trHeight w:val="9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</w:t>
            </w:r>
          </w:p>
        </w:tc>
      </w:tr>
      <w:tr>
        <w:trPr>
          <w:trHeight w:val="4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10685657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6987808</w:t>
            </w:r>
          </w:p>
        </w:tc>
      </w:tr>
      <w:tr>
        <w:trPr>
          <w:trHeight w:val="12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67897</w:t>
            </w:r>
          </w:p>
        </w:tc>
      </w:tr>
      <w:tr>
        <w:trPr>
          <w:trHeight w:val="5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66827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6884716</w:t>
            </w:r>
          </w:p>
        </w:tc>
      </w:tr>
      <w:tr>
        <w:trPr>
          <w:trHeight w:val="7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1226217</w:t>
            </w:r>
          </w:p>
        </w:tc>
      </w:tr>
      <w:tr>
        <w:trPr>
          <w:trHeight w:val="8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996818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3678716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957965</w:t>
            </w:r>
          </w:p>
        </w:tc>
      </w:tr>
      <w:tr>
        <w:trPr>
          <w:trHeight w:val="12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35195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28656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1199714</w:t>
            </w:r>
          </w:p>
        </w:tc>
      </w:tr>
      <w:tr>
        <w:trPr>
          <w:trHeight w:val="8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963365</w:t>
            </w:r>
          </w:p>
        </w:tc>
      </w:tr>
      <w:tr>
        <w:trPr>
          <w:trHeight w:val="7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107997</w:t>
            </w:r>
          </w:p>
        </w:tc>
      </w:tr>
      <w:tr>
        <w:trPr>
          <w:trHeight w:val="1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779535</w:t>
            </w:r>
          </w:p>
        </w:tc>
      </w:tr>
      <w:tr>
        <w:trPr>
          <w:trHeight w:val="1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75833</w:t>
            </w:r>
          </w:p>
        </w:tc>
      </w:tr>
      <w:tr>
        <w:trPr>
          <w:trHeight w:val="1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236349</w:t>
            </w:r>
          </w:p>
        </w:tc>
      </w:tr>
      <w:tr>
        <w:trPr>
          <w:trHeight w:val="1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236349</w:t>
            </w:r>
          </w:p>
        </w:tc>
      </w:tr>
      <w:tr>
        <w:trPr>
          <w:trHeight w:val="1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2498135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25009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14681</w:t>
            </w:r>
          </w:p>
        </w:tc>
      </w:tr>
      <w:tr>
        <w:trPr>
          <w:trHeight w:val="5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</w:tr>
      <w:tr>
        <w:trPr>
          <w:trHeight w:val="12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2473126</w:t>
            </w:r>
          </w:p>
        </w:tc>
      </w:tr>
      <w:tr>
        <w:trPr>
          <w:trHeight w:val="4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219543</w:t>
            </w:r>
          </w:p>
        </w:tc>
      </w:tr>
      <w:tr>
        <w:trPr>
          <w:trHeight w:val="6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273789</w:t>
            </w:r>
          </w:p>
        </w:tc>
      </w:tr>
      <w:tr>
        <w:trPr>
          <w:trHeight w:val="4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44846</w:t>
            </w:r>
          </w:p>
        </w:tc>
      </w:tr>
      <w:tr>
        <w:trPr>
          <w:trHeight w:val="2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1934948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1403938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555962</w:t>
            </w:r>
          </w:p>
        </w:tc>
      </w:tr>
      <w:tr>
        <w:trPr>
          <w:trHeight w:val="10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15493</w:t>
            </w:r>
          </w:p>
        </w:tc>
      </w:tr>
      <w:tr>
        <w:trPr>
          <w:trHeight w:val="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15493</w:t>
            </w:r>
          </w:p>
        </w:tc>
      </w:tr>
      <w:tr>
        <w:trPr>
          <w:trHeight w:val="3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323969</w:t>
            </w:r>
          </w:p>
        </w:tc>
      </w:tr>
      <w:tr>
        <w:trPr>
          <w:trHeight w:val="5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323969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216500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216500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252543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235553</w:t>
            </w:r>
          </w:p>
        </w:tc>
      </w:tr>
      <w:tr>
        <w:trPr>
          <w:trHeight w:val="9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233448</w:t>
            </w:r>
          </w:p>
        </w:tc>
      </w:tr>
      <w:tr>
        <w:trPr>
          <w:trHeight w:val="15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150172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104982</w:t>
            </w:r>
          </w:p>
        </w:tc>
      </w:tr>
      <w:tr>
        <w:trPr>
          <w:trHeight w:val="5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99132</w:t>
            </w:r>
          </w:p>
        </w:tc>
      </w:tr>
      <w:tr>
        <w:trPr>
          <w:trHeight w:val="7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7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45190</w:t>
            </w:r>
          </w:p>
        </w:tc>
      </w:tr>
      <w:tr>
        <w:trPr>
          <w:trHeight w:val="7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</w:t>
            </w:r>
          </w:p>
        </w:tc>
      </w:tr>
      <w:tr>
        <w:trPr>
          <w:trHeight w:val="8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29397</w:t>
            </w:r>
          </w:p>
        </w:tc>
      </w:tr>
      <w:tr>
        <w:trPr>
          <w:trHeight w:val="8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445261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305141</w:t>
            </w:r>
          </w:p>
        </w:tc>
      </w:tr>
      <w:tr>
        <w:trPr>
          <w:trHeight w:val="11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</w:p>
        </w:tc>
      </w:tr>
      <w:tr>
        <w:trPr>
          <w:trHeight w:val="5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288500</w:t>
            </w:r>
          </w:p>
        </w:tc>
      </w:tr>
      <w:tr>
        <w:trPr>
          <w:trHeight w:val="7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46721</w:t>
            </w:r>
          </w:p>
        </w:tc>
      </w:tr>
      <w:tr>
        <w:trPr>
          <w:trHeight w:val="10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16010</w:t>
            </w:r>
          </w:p>
        </w:tc>
      </w:tr>
      <w:tr>
        <w:trPr>
          <w:trHeight w:val="6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30381</w:t>
            </w:r>
          </w:p>
        </w:tc>
      </w:tr>
      <w:tr>
        <w:trPr>
          <w:trHeight w:val="5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5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93399</w:t>
            </w:r>
          </w:p>
        </w:tc>
      </w:tr>
      <w:tr>
        <w:trPr>
          <w:trHeight w:val="11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76085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413227</w:t>
            </w:r>
          </w:p>
        </w:tc>
      </w:tr>
      <w:tr>
        <w:trPr>
          <w:trHeight w:val="8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413227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413227</w:t>
            </w:r>
          </w:p>
        </w:tc>
      </w:tr>
      <w:tr>
        <w:trPr>
          <w:trHeight w:val="4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413227</w:t>
            </w:r>
          </w:p>
        </w:tc>
      </w:tr>
      <w:tr>
        <w:trPr>
          <w:trHeight w:val="13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117696</w:t>
            </w:r>
          </w:p>
        </w:tc>
      </w:tr>
      <w:tr>
        <w:trPr>
          <w:trHeight w:val="3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74905</w:t>
            </w:r>
          </w:p>
        </w:tc>
      </w:tr>
      <w:tr>
        <w:trPr>
          <w:trHeight w:val="5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5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5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</w:t>
            </w:r>
          </w:p>
        </w:tc>
      </w:tr>
      <w:tr>
        <w:trPr>
          <w:trHeight w:val="5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</w:p>
        </w:tc>
      </w:tr>
      <w:tr>
        <w:trPr>
          <w:trHeight w:val="5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</w:p>
        </w:tc>
      </w:tr>
      <w:tr>
        <w:trPr>
          <w:trHeight w:val="5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25590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25590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36394</w:t>
            </w:r>
          </w:p>
        </w:tc>
      </w:tr>
      <w:tr>
        <w:trPr>
          <w:trHeight w:val="8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6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5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</w:t>
            </w:r>
          </w:p>
        </w:tc>
      </w:tr>
      <w:tr>
        <w:trPr>
          <w:trHeight w:val="2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37971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37971</w:t>
            </w:r>
          </w:p>
        </w:tc>
      </w:tr>
      <w:tr>
        <w:trPr>
          <w:trHeight w:val="13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29217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7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7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9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80464</w:t>
            </w:r>
          </w:p>
        </w:tc>
      </w:tr>
      <w:tr>
        <w:trPr>
          <w:trHeight w:val="7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80464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25426</w:t>
            </w:r>
          </w:p>
        </w:tc>
      </w:tr>
      <w:tr>
        <w:trPr>
          <w:trHeight w:val="8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20534</w:t>
            </w:r>
          </w:p>
        </w:tc>
      </w:tr>
      <w:tr>
        <w:trPr>
          <w:trHeight w:val="6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</w:p>
        </w:tc>
      </w:tr>
      <w:tr>
        <w:trPr>
          <w:trHeight w:val="9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55038</w:t>
            </w:r>
          </w:p>
        </w:tc>
      </w:tr>
      <w:tr>
        <w:trPr>
          <w:trHeight w:val="9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14721</w:t>
            </w:r>
          </w:p>
        </w:tc>
      </w:tr>
      <w:tr>
        <w:trPr>
          <w:trHeight w:val="9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40317</w:t>
            </w:r>
          </w:p>
        </w:tc>
      </w:tr>
      <w:tr>
        <w:trPr>
          <w:trHeight w:val="4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1494602</w:t>
            </w:r>
          </w:p>
        </w:tc>
      </w:tr>
      <w:tr>
        <w:trPr>
          <w:trHeight w:val="4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1319738</w:t>
            </w:r>
          </w:p>
        </w:tc>
      </w:tr>
      <w:tr>
        <w:trPr>
          <w:trHeight w:val="10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11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10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1312787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1301499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174864</w:t>
            </w:r>
          </w:p>
        </w:tc>
      </w:tr>
      <w:tr>
        <w:trPr>
          <w:trHeight w:val="12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174864</w:t>
            </w:r>
          </w:p>
        </w:tc>
      </w:tr>
      <w:tr>
        <w:trPr>
          <w:trHeight w:val="12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174864</w:t>
            </w:r>
          </w:p>
        </w:tc>
      </w:tr>
      <w:tr>
        <w:trPr>
          <w:trHeight w:val="4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904260</w:t>
            </w:r>
          </w:p>
        </w:tc>
      </w:tr>
      <w:tr>
        <w:trPr>
          <w:trHeight w:val="7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23297</w:t>
            </w:r>
          </w:p>
        </w:tc>
      </w:tr>
      <w:tr>
        <w:trPr>
          <w:trHeight w:val="7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23297</w:t>
            </w:r>
          </w:p>
        </w:tc>
      </w:tr>
      <w:tr>
        <w:trPr>
          <w:trHeight w:val="12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880963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205000</w:t>
            </w:r>
          </w:p>
        </w:tc>
      </w:tr>
      <w:tr>
        <w:trPr>
          <w:trHeight w:val="4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205000</w:t>
            </w:r>
          </w:p>
        </w:tc>
      </w:tr>
      <w:tr>
        <w:trPr>
          <w:trHeight w:val="7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12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8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670663</w:t>
            </w:r>
          </w:p>
        </w:tc>
      </w:tr>
      <w:tr>
        <w:trPr>
          <w:trHeight w:val="16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71162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592987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5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12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7046060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7046060</w:t>
            </w:r>
          </w:p>
        </w:tc>
      </w:tr>
      <w:tr>
        <w:trPr>
          <w:trHeight w:val="5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7046060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67905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6972364</w:t>
            </w:r>
          </w:p>
        </w:tc>
      </w:tr>
      <w:tr>
        <w:trPr>
          <w:trHeight w:val="4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4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282000</w:t>
            </w:r>
          </w:p>
        </w:tc>
      </w:tr>
      <w:tr>
        <w:trPr>
          <w:trHeight w:val="4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282000</w:t>
            </w:r>
          </w:p>
        </w:tc>
      </w:tr>
      <w:tr>
        <w:trPr>
          <w:trHeight w:val="4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282000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282000</w:t>
            </w:r>
          </w:p>
        </w:tc>
      </w:tr>
      <w:tr>
        <w:trPr>
          <w:trHeight w:val="12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282000</w:t>
            </w:r>
          </w:p>
        </w:tc>
      </w:tr>
      <w:tr>
        <w:trPr>
          <w:trHeight w:val="4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282000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186945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14905</w:t>
            </w:r>
          </w:p>
        </w:tc>
      </w:tr>
      <w:tr>
        <w:trPr>
          <w:trHeight w:val="7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14905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14905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14905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-4568375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